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78" w:rsidRDefault="00074278" w:rsidP="00074278">
      <w:pPr>
        <w:pStyle w:val="Default"/>
        <w:rPr>
          <w:b/>
          <w:bCs/>
          <w:sz w:val="28"/>
          <w:szCs w:val="28"/>
        </w:rPr>
      </w:pPr>
      <w:bookmarkStart w:id="0" w:name="_GoBack"/>
      <w:bookmarkEnd w:id="0"/>
    </w:p>
    <w:p w:rsidR="00074278" w:rsidRPr="00074278" w:rsidRDefault="00074278" w:rsidP="00074278">
      <w:pPr>
        <w:pStyle w:val="Default"/>
        <w:rPr>
          <w:sz w:val="28"/>
          <w:szCs w:val="28"/>
        </w:rPr>
      </w:pPr>
      <w:r w:rsidRPr="00074278">
        <w:rPr>
          <w:b/>
          <w:bCs/>
          <w:sz w:val="28"/>
          <w:szCs w:val="28"/>
        </w:rPr>
        <w:t>Aanvraagformulier noodopvang cruciale beroepsgroepe</w:t>
      </w:r>
      <w:r w:rsidR="001361E8">
        <w:rPr>
          <w:b/>
          <w:bCs/>
          <w:sz w:val="28"/>
          <w:szCs w:val="28"/>
        </w:rPr>
        <w:t>n</w:t>
      </w:r>
    </w:p>
    <w:p w:rsidR="009832A5" w:rsidRDefault="009832A5" w:rsidP="00074278">
      <w:pPr>
        <w:pStyle w:val="Default"/>
        <w:rPr>
          <w:b/>
          <w:bCs/>
          <w:sz w:val="18"/>
          <w:szCs w:val="18"/>
        </w:rPr>
      </w:pPr>
    </w:p>
    <w:p w:rsidR="00074278" w:rsidRPr="009832A5" w:rsidRDefault="001361E8" w:rsidP="00074278">
      <w:pPr>
        <w:pStyle w:val="Default"/>
        <w:rPr>
          <w:bCs/>
          <w:color w:val="FF0000"/>
          <w:sz w:val="18"/>
          <w:szCs w:val="18"/>
        </w:rPr>
      </w:pPr>
      <w:r w:rsidRPr="009832A5">
        <w:rPr>
          <w:bCs/>
          <w:color w:val="FF0000"/>
          <w:sz w:val="18"/>
          <w:szCs w:val="18"/>
        </w:rPr>
        <w:t>Dit f</w:t>
      </w:r>
      <w:r w:rsidR="009832A5" w:rsidRPr="009832A5">
        <w:rPr>
          <w:bCs/>
          <w:color w:val="FF0000"/>
          <w:sz w:val="18"/>
          <w:szCs w:val="18"/>
        </w:rPr>
        <w:t xml:space="preserve">ormulier alleen gebruiken als u nog </w:t>
      </w:r>
      <w:r w:rsidR="009832A5" w:rsidRPr="009832A5">
        <w:rPr>
          <w:b/>
          <w:bCs/>
          <w:color w:val="FF0000"/>
          <w:sz w:val="18"/>
          <w:szCs w:val="18"/>
        </w:rPr>
        <w:t xml:space="preserve">geen </w:t>
      </w:r>
      <w:r w:rsidR="009832A5" w:rsidRPr="009832A5">
        <w:rPr>
          <w:bCs/>
          <w:color w:val="FF0000"/>
          <w:sz w:val="18"/>
          <w:szCs w:val="18"/>
        </w:rPr>
        <w:t xml:space="preserve">kinderopvangcontract heeft of noodopvang nodig heeft </w:t>
      </w:r>
      <w:r w:rsidR="009832A5" w:rsidRPr="009832A5">
        <w:rPr>
          <w:b/>
          <w:bCs/>
          <w:color w:val="FF0000"/>
          <w:sz w:val="18"/>
          <w:szCs w:val="18"/>
        </w:rPr>
        <w:t>buiten</w:t>
      </w:r>
      <w:r w:rsidR="009832A5" w:rsidRPr="009832A5">
        <w:rPr>
          <w:bCs/>
          <w:color w:val="FF0000"/>
          <w:sz w:val="18"/>
          <w:szCs w:val="18"/>
        </w:rPr>
        <w:t xml:space="preserve"> de reguliere kinderopvangtijden. </w:t>
      </w:r>
    </w:p>
    <w:p w:rsidR="009832A5" w:rsidRDefault="009832A5" w:rsidP="00074278">
      <w:pPr>
        <w:pStyle w:val="Default"/>
        <w:rPr>
          <w:b/>
          <w:bCs/>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Met dit formulier kunt u terugkerende noodopvang aanvragen. Geef de gewenste dagen aan op dit formulier. Wij reserveren dan een plek voor u.</w:t>
      </w:r>
    </w:p>
    <w:p w:rsidR="00074278" w:rsidRPr="00074278" w:rsidRDefault="00074278" w:rsidP="00074278">
      <w:pPr>
        <w:pStyle w:val="Default"/>
        <w:rPr>
          <w:rFonts w:ascii="Arial" w:hAnsi="Arial" w:cs="Arial"/>
          <w:sz w:val="18"/>
          <w:szCs w:val="18"/>
        </w:rPr>
      </w:pPr>
    </w:p>
    <w:p w:rsidR="00074278" w:rsidRPr="00074278" w:rsidRDefault="00074278" w:rsidP="00074278">
      <w:pPr>
        <w:pStyle w:val="Default"/>
        <w:rPr>
          <w:rFonts w:ascii="Arial" w:hAnsi="Arial" w:cs="Arial"/>
          <w:i/>
          <w:sz w:val="18"/>
          <w:szCs w:val="18"/>
        </w:rPr>
      </w:pPr>
      <w:r w:rsidRPr="00074278">
        <w:rPr>
          <w:rFonts w:ascii="Arial" w:hAnsi="Arial" w:cs="Arial"/>
          <w:i/>
          <w:iCs/>
          <w:sz w:val="18"/>
          <w:szCs w:val="18"/>
        </w:rPr>
        <w:t xml:space="preserve">Gegevens van de ouders/verzorgers  </w:t>
      </w:r>
    </w:p>
    <w:p w:rsidR="00074278" w:rsidRPr="00074278" w:rsidRDefault="00074278" w:rsidP="00074278">
      <w:pPr>
        <w:pStyle w:val="Default"/>
        <w:rPr>
          <w:rFonts w:ascii="Arial" w:hAnsi="Arial" w:cs="Arial"/>
          <w:sz w:val="18"/>
          <w:szCs w:val="18"/>
        </w:rPr>
      </w:pPr>
      <w:r w:rsidRPr="00074278">
        <w:rPr>
          <w:rFonts w:ascii="Arial" w:hAnsi="Arial" w:cs="Arial"/>
          <w:sz w:val="18"/>
          <w:szCs w:val="18"/>
        </w:rPr>
        <w:t>_____________________________________________________________________________</w:t>
      </w:r>
      <w:r>
        <w:rPr>
          <w:rFonts w:ascii="Arial" w:hAnsi="Arial" w:cs="Arial"/>
          <w:sz w:val="18"/>
          <w:szCs w:val="18"/>
        </w:rPr>
        <w:t>_____</w:t>
      </w:r>
      <w:r w:rsidR="00B451C5">
        <w:rPr>
          <w:rFonts w:ascii="Arial" w:hAnsi="Arial" w:cs="Arial"/>
          <w:sz w:val="18"/>
          <w:szCs w:val="18"/>
        </w:rPr>
        <w:t>_________</w:t>
      </w:r>
    </w:p>
    <w:p w:rsidR="00B451C5" w:rsidRDefault="00B451C5"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Naam ouder(s)/verzorger(s): ………………………………………………………………………………………</w:t>
      </w:r>
      <w:r w:rsidR="00B451C5">
        <w:rPr>
          <w:rFonts w:ascii="Arial" w:hAnsi="Arial" w:cs="Arial"/>
          <w:sz w:val="18"/>
          <w:szCs w:val="18"/>
        </w:rPr>
        <w:t>……………</w:t>
      </w:r>
    </w:p>
    <w:p w:rsidR="00074278" w:rsidRPr="00074278" w:rsidRDefault="00074278"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Straat en huisnumer:………………………………………………………………………………………………...</w:t>
      </w:r>
      <w:r w:rsidR="00B451C5">
        <w:rPr>
          <w:rFonts w:ascii="Arial" w:hAnsi="Arial" w:cs="Arial"/>
          <w:sz w:val="18"/>
          <w:szCs w:val="18"/>
        </w:rPr>
        <w:t>..................</w:t>
      </w:r>
    </w:p>
    <w:p w:rsidR="00074278" w:rsidRPr="00074278" w:rsidRDefault="00074278"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Postcode en woonplaats: ………………………………………………………………………………..…………</w:t>
      </w:r>
      <w:r w:rsidR="00B451C5">
        <w:rPr>
          <w:rFonts w:ascii="Arial" w:hAnsi="Arial" w:cs="Arial"/>
          <w:sz w:val="18"/>
          <w:szCs w:val="18"/>
        </w:rPr>
        <w:t>…………..</w:t>
      </w:r>
    </w:p>
    <w:p w:rsidR="00074278" w:rsidRPr="00074278" w:rsidRDefault="00074278" w:rsidP="00074278">
      <w:pPr>
        <w:pStyle w:val="Default"/>
        <w:rPr>
          <w:rFonts w:ascii="Arial" w:hAnsi="Arial" w:cs="Arial"/>
          <w:sz w:val="18"/>
          <w:szCs w:val="18"/>
        </w:rPr>
      </w:pPr>
      <w:r w:rsidRPr="00074278">
        <w:rPr>
          <w:rFonts w:ascii="Arial" w:hAnsi="Arial" w:cs="Arial"/>
          <w:sz w:val="18"/>
          <w:szCs w:val="18"/>
        </w:rPr>
        <w:t xml:space="preserve"> </w:t>
      </w:r>
    </w:p>
    <w:p w:rsidR="00074278" w:rsidRPr="00074278" w:rsidRDefault="001361E8" w:rsidP="00074278">
      <w:pPr>
        <w:pStyle w:val="Default"/>
        <w:rPr>
          <w:rFonts w:ascii="Arial" w:hAnsi="Arial" w:cs="Arial"/>
          <w:sz w:val="18"/>
          <w:szCs w:val="18"/>
        </w:rPr>
      </w:pPr>
      <w:r>
        <w:rPr>
          <w:rFonts w:ascii="Arial" w:hAnsi="Arial" w:cs="Arial"/>
          <w:sz w:val="18"/>
          <w:szCs w:val="18"/>
        </w:rPr>
        <w:t xml:space="preserve">Nummer paspoort, </w:t>
      </w:r>
      <w:r w:rsidR="00074278" w:rsidRPr="00074278">
        <w:rPr>
          <w:rFonts w:ascii="Arial" w:hAnsi="Arial" w:cs="Arial"/>
          <w:sz w:val="18"/>
          <w:szCs w:val="18"/>
        </w:rPr>
        <w:t>ID-</w:t>
      </w:r>
      <w:r>
        <w:rPr>
          <w:rFonts w:ascii="Arial" w:hAnsi="Arial" w:cs="Arial"/>
          <w:sz w:val="18"/>
          <w:szCs w:val="18"/>
        </w:rPr>
        <w:t>kaart of rij</w:t>
      </w:r>
      <w:r w:rsidR="00074278" w:rsidRPr="00074278">
        <w:rPr>
          <w:rFonts w:ascii="Arial" w:hAnsi="Arial" w:cs="Arial"/>
          <w:sz w:val="18"/>
          <w:szCs w:val="18"/>
        </w:rPr>
        <w:t>bewijs: …………………………………………………………………………</w:t>
      </w:r>
      <w:r w:rsidR="00B451C5">
        <w:rPr>
          <w:rFonts w:ascii="Arial" w:hAnsi="Arial" w:cs="Arial"/>
          <w:sz w:val="18"/>
          <w:szCs w:val="18"/>
        </w:rPr>
        <w:t>……………</w:t>
      </w:r>
    </w:p>
    <w:p w:rsidR="00074278" w:rsidRPr="00074278" w:rsidRDefault="00074278"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Beroep ouder</w:t>
      </w:r>
      <w:r w:rsidR="001361E8">
        <w:rPr>
          <w:rFonts w:ascii="Arial" w:hAnsi="Arial" w:cs="Arial"/>
          <w:sz w:val="18"/>
          <w:szCs w:val="18"/>
        </w:rPr>
        <w:t>/verzorger</w:t>
      </w:r>
      <w:r w:rsidRPr="00074278">
        <w:rPr>
          <w:rFonts w:ascii="Arial" w:hAnsi="Arial" w:cs="Arial"/>
          <w:sz w:val="18"/>
          <w:szCs w:val="18"/>
        </w:rPr>
        <w:t xml:space="preserve"> 1: </w:t>
      </w:r>
      <w:r w:rsidR="009832A5">
        <w:rPr>
          <w:rFonts w:ascii="Arial" w:hAnsi="Arial" w:cs="Arial"/>
          <w:sz w:val="18"/>
          <w:szCs w:val="18"/>
        </w:rPr>
        <w:t>..</w:t>
      </w:r>
      <w:r w:rsidRPr="00074278">
        <w:rPr>
          <w:rFonts w:ascii="Arial" w:hAnsi="Arial" w:cs="Arial"/>
          <w:sz w:val="18"/>
          <w:szCs w:val="18"/>
        </w:rPr>
        <w:t>…………………………………………………………………………………………</w:t>
      </w:r>
      <w:r w:rsidR="00B451C5">
        <w:rPr>
          <w:rFonts w:ascii="Arial" w:hAnsi="Arial" w:cs="Arial"/>
          <w:sz w:val="18"/>
          <w:szCs w:val="18"/>
        </w:rPr>
        <w:t>………….</w:t>
      </w:r>
    </w:p>
    <w:p w:rsidR="00074278" w:rsidRPr="00074278" w:rsidRDefault="00074278"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Beroep ouder</w:t>
      </w:r>
      <w:r w:rsidR="001361E8">
        <w:rPr>
          <w:rFonts w:ascii="Arial" w:hAnsi="Arial" w:cs="Arial"/>
          <w:sz w:val="18"/>
          <w:szCs w:val="18"/>
        </w:rPr>
        <w:t>/verzorger</w:t>
      </w:r>
      <w:r w:rsidRPr="00074278">
        <w:rPr>
          <w:rFonts w:ascii="Arial" w:hAnsi="Arial" w:cs="Arial"/>
          <w:sz w:val="18"/>
          <w:szCs w:val="18"/>
        </w:rPr>
        <w:t xml:space="preserve"> 2: ……………………………………………………………………………………………</w:t>
      </w:r>
      <w:r w:rsidR="00B451C5">
        <w:rPr>
          <w:rFonts w:ascii="Arial" w:hAnsi="Arial" w:cs="Arial"/>
          <w:sz w:val="18"/>
          <w:szCs w:val="18"/>
        </w:rPr>
        <w:t>…………</w:t>
      </w:r>
    </w:p>
    <w:p w:rsidR="00074278" w:rsidRPr="00074278" w:rsidRDefault="00074278" w:rsidP="00074278">
      <w:pPr>
        <w:pStyle w:val="Default"/>
        <w:rPr>
          <w:rFonts w:ascii="Arial" w:hAnsi="Arial" w:cs="Arial"/>
          <w:sz w:val="18"/>
          <w:szCs w:val="18"/>
        </w:rPr>
      </w:pPr>
    </w:p>
    <w:p w:rsidR="004F315D" w:rsidRPr="00074278" w:rsidRDefault="00074278" w:rsidP="00074278">
      <w:pPr>
        <w:rPr>
          <w:rFonts w:cs="Arial"/>
          <w:sz w:val="18"/>
          <w:szCs w:val="18"/>
        </w:rPr>
      </w:pPr>
      <w:r w:rsidRPr="00074278">
        <w:rPr>
          <w:rFonts w:cs="Arial"/>
          <w:sz w:val="18"/>
          <w:szCs w:val="18"/>
        </w:rPr>
        <w:t>Op welke telefoonnummers te bereiken?: [vult u a.u.b. hieronder de gegevens in]</w:t>
      </w:r>
    </w:p>
    <w:p w:rsidR="00074278" w:rsidRPr="00074278" w:rsidRDefault="00074278" w:rsidP="00074278">
      <w:pPr>
        <w:rPr>
          <w:rFonts w:cs="Arial"/>
          <w:sz w:val="18"/>
          <w:szCs w:val="18"/>
        </w:rPr>
      </w:pPr>
    </w:p>
    <w:tbl>
      <w:tblPr>
        <w:tblStyle w:val="Tabelraster"/>
        <w:tblW w:w="0" w:type="auto"/>
        <w:tblLook w:val="04A0" w:firstRow="1" w:lastRow="0" w:firstColumn="1" w:lastColumn="0" w:noHBand="0" w:noVBand="1"/>
      </w:tblPr>
      <w:tblGrid>
        <w:gridCol w:w="1668"/>
        <w:gridCol w:w="3827"/>
        <w:gridCol w:w="3999"/>
      </w:tblGrid>
      <w:tr w:rsidR="00074278" w:rsidRPr="00074278" w:rsidTr="00074278">
        <w:tc>
          <w:tcPr>
            <w:tcW w:w="1668" w:type="dxa"/>
          </w:tcPr>
          <w:p w:rsidR="00074278" w:rsidRPr="00074278" w:rsidRDefault="00074278" w:rsidP="00074278">
            <w:pPr>
              <w:rPr>
                <w:rFonts w:cs="Arial"/>
                <w:sz w:val="18"/>
                <w:szCs w:val="18"/>
              </w:rPr>
            </w:pPr>
          </w:p>
        </w:tc>
        <w:tc>
          <w:tcPr>
            <w:tcW w:w="3827" w:type="dxa"/>
          </w:tcPr>
          <w:p w:rsidR="00074278" w:rsidRPr="00074278" w:rsidRDefault="001361E8" w:rsidP="00074278">
            <w:pPr>
              <w:rPr>
                <w:rFonts w:cs="Arial"/>
                <w:sz w:val="18"/>
                <w:szCs w:val="18"/>
              </w:rPr>
            </w:pPr>
            <w:r>
              <w:rPr>
                <w:rFonts w:cs="Arial"/>
                <w:sz w:val="18"/>
                <w:szCs w:val="18"/>
              </w:rPr>
              <w:t>contact</w:t>
            </w:r>
            <w:r w:rsidR="00074278" w:rsidRPr="00074278">
              <w:rPr>
                <w:rFonts w:cs="Arial"/>
                <w:sz w:val="18"/>
                <w:szCs w:val="18"/>
              </w:rPr>
              <w:t>adres 1 (wordt als eerste gebeld)</w:t>
            </w:r>
          </w:p>
        </w:tc>
        <w:tc>
          <w:tcPr>
            <w:tcW w:w="3999" w:type="dxa"/>
          </w:tcPr>
          <w:p w:rsidR="00074278" w:rsidRPr="00074278" w:rsidRDefault="009832A5" w:rsidP="001361E8">
            <w:pPr>
              <w:rPr>
                <w:rFonts w:cs="Arial"/>
                <w:sz w:val="18"/>
                <w:szCs w:val="18"/>
              </w:rPr>
            </w:pPr>
            <w:r>
              <w:rPr>
                <w:rFonts w:cs="Arial"/>
                <w:sz w:val="18"/>
                <w:szCs w:val="18"/>
              </w:rPr>
              <w:t>contactad</w:t>
            </w:r>
            <w:r w:rsidR="001361E8">
              <w:rPr>
                <w:rFonts w:cs="Arial"/>
                <w:sz w:val="18"/>
                <w:szCs w:val="18"/>
              </w:rPr>
              <w:t>res</w:t>
            </w:r>
            <w:r w:rsidR="00074278" w:rsidRPr="00074278">
              <w:rPr>
                <w:rFonts w:cs="Arial"/>
                <w:sz w:val="18"/>
                <w:szCs w:val="18"/>
              </w:rPr>
              <w:t xml:space="preserve"> 2</w:t>
            </w:r>
          </w:p>
        </w:tc>
      </w:tr>
      <w:tr w:rsidR="00074278" w:rsidRPr="00074278" w:rsidTr="00074278">
        <w:tc>
          <w:tcPr>
            <w:tcW w:w="1668" w:type="dxa"/>
          </w:tcPr>
          <w:p w:rsidR="00074278" w:rsidRPr="00074278" w:rsidRDefault="00074278" w:rsidP="00074278">
            <w:pPr>
              <w:rPr>
                <w:rFonts w:cs="Arial"/>
                <w:sz w:val="18"/>
                <w:szCs w:val="18"/>
              </w:rPr>
            </w:pPr>
          </w:p>
          <w:p w:rsidR="00074278" w:rsidRPr="00074278" w:rsidRDefault="00074278" w:rsidP="00074278">
            <w:pPr>
              <w:rPr>
                <w:rFonts w:cs="Arial"/>
                <w:sz w:val="18"/>
                <w:szCs w:val="18"/>
              </w:rPr>
            </w:pPr>
            <w:r w:rsidRPr="00074278">
              <w:rPr>
                <w:rFonts w:cs="Arial"/>
                <w:sz w:val="18"/>
                <w:szCs w:val="18"/>
              </w:rPr>
              <w:t>Relatie tot kind</w:t>
            </w:r>
          </w:p>
        </w:tc>
        <w:tc>
          <w:tcPr>
            <w:tcW w:w="3827" w:type="dxa"/>
          </w:tcPr>
          <w:p w:rsidR="00074278" w:rsidRPr="00074278" w:rsidRDefault="00074278" w:rsidP="00074278">
            <w:pPr>
              <w:rPr>
                <w:rFonts w:cs="Arial"/>
                <w:sz w:val="18"/>
                <w:szCs w:val="18"/>
              </w:rPr>
            </w:pPr>
          </w:p>
        </w:tc>
        <w:tc>
          <w:tcPr>
            <w:tcW w:w="3999" w:type="dxa"/>
          </w:tcPr>
          <w:p w:rsidR="00074278" w:rsidRPr="00074278" w:rsidRDefault="00074278" w:rsidP="00074278">
            <w:pPr>
              <w:rPr>
                <w:rFonts w:cs="Arial"/>
                <w:sz w:val="18"/>
                <w:szCs w:val="18"/>
              </w:rPr>
            </w:pPr>
          </w:p>
        </w:tc>
      </w:tr>
      <w:tr w:rsidR="00074278" w:rsidRPr="00074278" w:rsidTr="00074278">
        <w:tc>
          <w:tcPr>
            <w:tcW w:w="1668" w:type="dxa"/>
          </w:tcPr>
          <w:p w:rsidR="00074278" w:rsidRPr="00074278" w:rsidRDefault="00074278" w:rsidP="00074278">
            <w:pPr>
              <w:rPr>
                <w:rFonts w:cs="Arial"/>
                <w:sz w:val="18"/>
                <w:szCs w:val="18"/>
              </w:rPr>
            </w:pPr>
          </w:p>
          <w:p w:rsidR="00074278" w:rsidRPr="00074278" w:rsidRDefault="00074278" w:rsidP="00074278">
            <w:pPr>
              <w:rPr>
                <w:rFonts w:cs="Arial"/>
                <w:sz w:val="18"/>
                <w:szCs w:val="18"/>
              </w:rPr>
            </w:pPr>
            <w:r w:rsidRPr="00074278">
              <w:rPr>
                <w:rFonts w:cs="Arial"/>
                <w:sz w:val="18"/>
                <w:szCs w:val="18"/>
              </w:rPr>
              <w:t>Naam</w:t>
            </w:r>
          </w:p>
        </w:tc>
        <w:tc>
          <w:tcPr>
            <w:tcW w:w="3827" w:type="dxa"/>
          </w:tcPr>
          <w:p w:rsidR="00074278" w:rsidRPr="00074278" w:rsidRDefault="00074278" w:rsidP="00074278">
            <w:pPr>
              <w:rPr>
                <w:rFonts w:cs="Arial"/>
                <w:sz w:val="18"/>
                <w:szCs w:val="18"/>
              </w:rPr>
            </w:pPr>
          </w:p>
        </w:tc>
        <w:tc>
          <w:tcPr>
            <w:tcW w:w="3999" w:type="dxa"/>
          </w:tcPr>
          <w:p w:rsidR="00074278" w:rsidRPr="00074278" w:rsidRDefault="00074278" w:rsidP="00074278">
            <w:pPr>
              <w:rPr>
                <w:rFonts w:cs="Arial"/>
                <w:sz w:val="18"/>
                <w:szCs w:val="18"/>
              </w:rPr>
            </w:pPr>
          </w:p>
        </w:tc>
      </w:tr>
      <w:tr w:rsidR="00074278" w:rsidRPr="00074278" w:rsidTr="00074278">
        <w:tc>
          <w:tcPr>
            <w:tcW w:w="1668" w:type="dxa"/>
          </w:tcPr>
          <w:p w:rsidR="00074278" w:rsidRPr="00074278" w:rsidRDefault="00074278" w:rsidP="00074278">
            <w:pPr>
              <w:rPr>
                <w:rFonts w:cs="Arial"/>
                <w:sz w:val="18"/>
                <w:szCs w:val="18"/>
              </w:rPr>
            </w:pPr>
          </w:p>
          <w:p w:rsidR="00074278" w:rsidRPr="00074278" w:rsidRDefault="00074278" w:rsidP="00074278">
            <w:pPr>
              <w:rPr>
                <w:rFonts w:cs="Arial"/>
                <w:sz w:val="18"/>
                <w:szCs w:val="18"/>
              </w:rPr>
            </w:pPr>
            <w:r w:rsidRPr="00074278">
              <w:rPr>
                <w:rFonts w:cs="Arial"/>
                <w:sz w:val="18"/>
                <w:szCs w:val="18"/>
              </w:rPr>
              <w:t>Telefoon</w:t>
            </w:r>
          </w:p>
        </w:tc>
        <w:tc>
          <w:tcPr>
            <w:tcW w:w="3827" w:type="dxa"/>
          </w:tcPr>
          <w:p w:rsidR="00074278" w:rsidRPr="00074278" w:rsidRDefault="00074278" w:rsidP="00074278">
            <w:pPr>
              <w:rPr>
                <w:rFonts w:cs="Arial"/>
                <w:sz w:val="18"/>
                <w:szCs w:val="18"/>
              </w:rPr>
            </w:pPr>
          </w:p>
        </w:tc>
        <w:tc>
          <w:tcPr>
            <w:tcW w:w="3999" w:type="dxa"/>
          </w:tcPr>
          <w:p w:rsidR="00074278" w:rsidRPr="00074278" w:rsidRDefault="00074278" w:rsidP="00074278">
            <w:pPr>
              <w:rPr>
                <w:rFonts w:cs="Arial"/>
                <w:sz w:val="18"/>
                <w:szCs w:val="18"/>
              </w:rPr>
            </w:pPr>
          </w:p>
        </w:tc>
      </w:tr>
      <w:tr w:rsidR="00074278" w:rsidRPr="00074278" w:rsidTr="00074278">
        <w:tc>
          <w:tcPr>
            <w:tcW w:w="1668" w:type="dxa"/>
          </w:tcPr>
          <w:p w:rsidR="00074278" w:rsidRPr="00074278" w:rsidRDefault="00074278" w:rsidP="00074278">
            <w:pPr>
              <w:rPr>
                <w:rFonts w:cs="Arial"/>
                <w:sz w:val="18"/>
                <w:szCs w:val="18"/>
              </w:rPr>
            </w:pPr>
          </w:p>
          <w:p w:rsidR="00074278" w:rsidRPr="00074278" w:rsidRDefault="00074278" w:rsidP="00074278">
            <w:pPr>
              <w:rPr>
                <w:rFonts w:cs="Arial"/>
                <w:sz w:val="18"/>
                <w:szCs w:val="18"/>
              </w:rPr>
            </w:pPr>
            <w:r w:rsidRPr="00074278">
              <w:rPr>
                <w:rFonts w:cs="Arial"/>
                <w:sz w:val="18"/>
                <w:szCs w:val="18"/>
              </w:rPr>
              <w:t>Mobiel</w:t>
            </w:r>
          </w:p>
        </w:tc>
        <w:tc>
          <w:tcPr>
            <w:tcW w:w="3827" w:type="dxa"/>
          </w:tcPr>
          <w:p w:rsidR="00074278" w:rsidRPr="00074278" w:rsidRDefault="00074278" w:rsidP="00074278">
            <w:pPr>
              <w:rPr>
                <w:rFonts w:cs="Arial"/>
                <w:sz w:val="18"/>
                <w:szCs w:val="18"/>
              </w:rPr>
            </w:pPr>
          </w:p>
        </w:tc>
        <w:tc>
          <w:tcPr>
            <w:tcW w:w="3999" w:type="dxa"/>
          </w:tcPr>
          <w:p w:rsidR="00074278" w:rsidRPr="00074278" w:rsidRDefault="00074278" w:rsidP="00074278">
            <w:pPr>
              <w:rPr>
                <w:rFonts w:cs="Arial"/>
                <w:sz w:val="18"/>
                <w:szCs w:val="18"/>
              </w:rPr>
            </w:pPr>
          </w:p>
        </w:tc>
      </w:tr>
    </w:tbl>
    <w:p w:rsidR="00074278" w:rsidRPr="00074278" w:rsidRDefault="00074278" w:rsidP="00074278">
      <w:pPr>
        <w:rPr>
          <w:rFonts w:cs="Arial"/>
          <w:sz w:val="18"/>
          <w:szCs w:val="18"/>
        </w:rPr>
      </w:pPr>
    </w:p>
    <w:p w:rsidR="00074278" w:rsidRPr="00074278" w:rsidRDefault="00074278" w:rsidP="00074278">
      <w:pPr>
        <w:pStyle w:val="Default"/>
        <w:rPr>
          <w:rFonts w:ascii="Arial" w:hAnsi="Arial" w:cs="Arial"/>
          <w:sz w:val="18"/>
          <w:szCs w:val="18"/>
        </w:rPr>
      </w:pPr>
    </w:p>
    <w:p w:rsidR="00074278" w:rsidRPr="00074278" w:rsidRDefault="00074278" w:rsidP="00074278">
      <w:pPr>
        <w:pStyle w:val="Default"/>
        <w:rPr>
          <w:rFonts w:ascii="Arial" w:hAnsi="Arial" w:cs="Arial"/>
          <w:i/>
          <w:sz w:val="18"/>
          <w:szCs w:val="18"/>
        </w:rPr>
      </w:pPr>
      <w:r w:rsidRPr="00074278">
        <w:rPr>
          <w:rFonts w:ascii="Arial" w:hAnsi="Arial" w:cs="Arial"/>
          <w:i/>
          <w:iCs/>
          <w:sz w:val="18"/>
          <w:szCs w:val="18"/>
        </w:rPr>
        <w:t>Gegevens van kind</w:t>
      </w:r>
    </w:p>
    <w:p w:rsidR="00074278" w:rsidRPr="00074278" w:rsidRDefault="00074278" w:rsidP="00074278">
      <w:pPr>
        <w:pStyle w:val="Default"/>
        <w:rPr>
          <w:rFonts w:ascii="Arial" w:hAnsi="Arial" w:cs="Arial"/>
          <w:sz w:val="18"/>
          <w:szCs w:val="18"/>
        </w:rPr>
      </w:pPr>
      <w:r w:rsidRPr="00074278">
        <w:rPr>
          <w:rFonts w:ascii="Arial" w:hAnsi="Arial" w:cs="Arial"/>
          <w:sz w:val="18"/>
          <w:szCs w:val="18"/>
        </w:rPr>
        <w:t>_____________________________________________________________________________</w:t>
      </w:r>
      <w:r w:rsidR="00F65293">
        <w:rPr>
          <w:rFonts w:ascii="Arial" w:hAnsi="Arial" w:cs="Arial"/>
          <w:sz w:val="18"/>
          <w:szCs w:val="18"/>
        </w:rPr>
        <w:t>______________</w:t>
      </w:r>
    </w:p>
    <w:p w:rsidR="00B451C5" w:rsidRDefault="00B451C5"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Voor- en a</w:t>
      </w:r>
      <w:r>
        <w:rPr>
          <w:rFonts w:ascii="Arial" w:hAnsi="Arial" w:cs="Arial"/>
          <w:sz w:val="18"/>
          <w:szCs w:val="18"/>
        </w:rPr>
        <w:t>chternaam kind : ………………………</w:t>
      </w:r>
      <w:r w:rsidRPr="00074278">
        <w:rPr>
          <w:rFonts w:ascii="Arial" w:hAnsi="Arial" w:cs="Arial"/>
          <w:sz w:val="18"/>
          <w:szCs w:val="18"/>
        </w:rPr>
        <w:t>……………………………………………………………………………</w:t>
      </w:r>
      <w:r w:rsidR="00B451C5">
        <w:rPr>
          <w:rFonts w:ascii="Arial" w:hAnsi="Arial" w:cs="Arial"/>
          <w:sz w:val="18"/>
          <w:szCs w:val="18"/>
        </w:rPr>
        <w:t>..</w:t>
      </w:r>
      <w:r w:rsidRPr="00074278">
        <w:rPr>
          <w:rFonts w:ascii="Arial" w:hAnsi="Arial" w:cs="Arial"/>
          <w:sz w:val="18"/>
          <w:szCs w:val="18"/>
        </w:rPr>
        <w:t xml:space="preserve"> </w:t>
      </w:r>
    </w:p>
    <w:p w:rsidR="00B451C5" w:rsidRDefault="00B451C5"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Geboortedatum :…………………………</w:t>
      </w:r>
      <w:r w:rsidR="00B451C5">
        <w:rPr>
          <w:rFonts w:ascii="Arial" w:hAnsi="Arial" w:cs="Arial"/>
          <w:sz w:val="18"/>
          <w:szCs w:val="18"/>
        </w:rPr>
        <w:t>….</w:t>
      </w:r>
      <w:r w:rsidRPr="00074278">
        <w:rPr>
          <w:rFonts w:ascii="Arial" w:hAnsi="Arial" w:cs="Arial"/>
          <w:sz w:val="18"/>
          <w:szCs w:val="18"/>
        </w:rPr>
        <w:t xml:space="preserve">…………………………………………………………………………………… </w:t>
      </w:r>
    </w:p>
    <w:p w:rsidR="00B451C5" w:rsidRDefault="00B451C5" w:rsidP="00074278">
      <w:pPr>
        <w:pStyle w:val="Default"/>
        <w:rPr>
          <w:rFonts w:ascii="Arial" w:hAnsi="Arial" w:cs="Arial"/>
          <w:sz w:val="18"/>
          <w:szCs w:val="18"/>
        </w:rPr>
      </w:pPr>
    </w:p>
    <w:p w:rsidR="00074278" w:rsidRPr="00074278" w:rsidRDefault="00B451C5" w:rsidP="00074278">
      <w:pPr>
        <w:pStyle w:val="Default"/>
        <w:rPr>
          <w:rFonts w:ascii="Arial" w:hAnsi="Arial" w:cs="Arial"/>
          <w:sz w:val="18"/>
          <w:szCs w:val="18"/>
        </w:rPr>
      </w:pPr>
      <w:r>
        <w:rPr>
          <w:rFonts w:ascii="Arial" w:hAnsi="Arial" w:cs="Arial"/>
          <w:sz w:val="18"/>
          <w:szCs w:val="18"/>
        </w:rPr>
        <w:t>Jongen/meisje : ……………..</w:t>
      </w:r>
      <w:r w:rsidR="00074278" w:rsidRPr="00074278">
        <w:rPr>
          <w:rFonts w:ascii="Arial" w:hAnsi="Arial" w:cs="Arial"/>
          <w:sz w:val="18"/>
          <w:szCs w:val="18"/>
        </w:rPr>
        <w:t xml:space="preserve">…………………………………………………………………………………………………… </w:t>
      </w:r>
    </w:p>
    <w:p w:rsidR="00B451C5" w:rsidRDefault="00B451C5"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Allergieën : ………………………</w:t>
      </w:r>
      <w:r w:rsidR="00B451C5">
        <w:rPr>
          <w:rFonts w:ascii="Arial" w:hAnsi="Arial" w:cs="Arial"/>
          <w:sz w:val="18"/>
          <w:szCs w:val="18"/>
        </w:rPr>
        <w:t>..</w:t>
      </w:r>
      <w:r w:rsidRPr="00074278">
        <w:rPr>
          <w:rFonts w:ascii="Arial" w:hAnsi="Arial" w:cs="Arial"/>
          <w:sz w:val="18"/>
          <w:szCs w:val="18"/>
        </w:rPr>
        <w:t xml:space="preserve">……………………………………………………………………………………………… </w:t>
      </w:r>
    </w:p>
    <w:p w:rsidR="00B451C5" w:rsidRDefault="00B451C5" w:rsidP="00074278">
      <w:pPr>
        <w:pStyle w:val="Default"/>
        <w:rPr>
          <w:rFonts w:ascii="Arial" w:hAnsi="Arial" w:cs="Arial"/>
          <w:sz w:val="18"/>
          <w:szCs w:val="18"/>
        </w:rPr>
      </w:pPr>
    </w:p>
    <w:p w:rsidR="00074278" w:rsidRPr="00074278" w:rsidRDefault="00074278" w:rsidP="00074278">
      <w:pPr>
        <w:pStyle w:val="Default"/>
        <w:rPr>
          <w:rFonts w:ascii="Arial" w:hAnsi="Arial" w:cs="Arial"/>
          <w:sz w:val="18"/>
          <w:szCs w:val="18"/>
        </w:rPr>
      </w:pPr>
      <w:r w:rsidRPr="00074278">
        <w:rPr>
          <w:rFonts w:ascii="Arial" w:hAnsi="Arial" w:cs="Arial"/>
          <w:sz w:val="18"/>
          <w:szCs w:val="18"/>
        </w:rPr>
        <w:t>Slaap/eetritme (bij baby’s): ……………………………………</w:t>
      </w:r>
      <w:r w:rsidR="00B451C5">
        <w:rPr>
          <w:rFonts w:ascii="Arial" w:hAnsi="Arial" w:cs="Arial"/>
          <w:sz w:val="18"/>
          <w:szCs w:val="18"/>
        </w:rPr>
        <w:t>…..</w:t>
      </w:r>
      <w:r w:rsidRPr="00074278">
        <w:rPr>
          <w:rFonts w:ascii="Arial" w:hAnsi="Arial" w:cs="Arial"/>
          <w:sz w:val="18"/>
          <w:szCs w:val="18"/>
        </w:rPr>
        <w:t xml:space="preserve">…………………………………………………………… </w:t>
      </w:r>
    </w:p>
    <w:p w:rsidR="00B451C5" w:rsidRDefault="00B451C5" w:rsidP="00074278">
      <w:pPr>
        <w:pStyle w:val="Default"/>
        <w:rPr>
          <w:rFonts w:ascii="Arial" w:hAnsi="Arial" w:cs="Arial"/>
          <w:sz w:val="18"/>
          <w:szCs w:val="18"/>
        </w:rPr>
      </w:pPr>
    </w:p>
    <w:p w:rsidR="00074278" w:rsidRPr="00074278" w:rsidRDefault="00B451C5" w:rsidP="00074278">
      <w:pPr>
        <w:pStyle w:val="Default"/>
        <w:rPr>
          <w:rFonts w:ascii="Arial" w:hAnsi="Arial" w:cs="Arial"/>
          <w:sz w:val="18"/>
          <w:szCs w:val="18"/>
        </w:rPr>
      </w:pPr>
      <w:r>
        <w:rPr>
          <w:rFonts w:ascii="Arial" w:hAnsi="Arial" w:cs="Arial"/>
          <w:sz w:val="18"/>
          <w:szCs w:val="18"/>
        </w:rPr>
        <w:t>Bijzonderheden: ….</w:t>
      </w:r>
      <w:r w:rsidR="00074278" w:rsidRPr="00074278">
        <w:rPr>
          <w:rFonts w:ascii="Arial" w:hAnsi="Arial" w:cs="Arial"/>
          <w:sz w:val="18"/>
          <w:szCs w:val="18"/>
        </w:rPr>
        <w:t xml:space="preserve">……………………………………………………………………………………………………………… </w:t>
      </w:r>
    </w:p>
    <w:p w:rsidR="00B451C5" w:rsidRDefault="00B451C5" w:rsidP="00074278">
      <w:pPr>
        <w:pStyle w:val="Default"/>
        <w:rPr>
          <w:rFonts w:ascii="Arial" w:hAnsi="Arial" w:cs="Arial"/>
          <w:sz w:val="18"/>
          <w:szCs w:val="18"/>
        </w:rPr>
      </w:pPr>
    </w:p>
    <w:p w:rsidR="00074278" w:rsidRPr="00074278" w:rsidRDefault="006D1BA6" w:rsidP="00074278">
      <w:pPr>
        <w:pStyle w:val="Default"/>
        <w:rPr>
          <w:rFonts w:ascii="Arial" w:hAnsi="Arial" w:cs="Arial"/>
          <w:sz w:val="18"/>
          <w:szCs w:val="18"/>
        </w:rPr>
      </w:pPr>
      <w:r>
        <w:rPr>
          <w:rFonts w:ascii="Arial" w:hAnsi="Arial" w:cs="Arial"/>
          <w:sz w:val="18"/>
          <w:szCs w:val="18"/>
        </w:rPr>
        <w:t>Mee te nemen</w:t>
      </w:r>
      <w:r w:rsidR="00074278" w:rsidRPr="00074278">
        <w:rPr>
          <w:rFonts w:ascii="Arial" w:hAnsi="Arial" w:cs="Arial"/>
          <w:sz w:val="18"/>
          <w:szCs w:val="18"/>
        </w:rPr>
        <w:t xml:space="preserve">: Denkt u eraan dat u – indien van toepassing - de volgende zaken meeneemt: </w:t>
      </w:r>
    </w:p>
    <w:p w:rsidR="00B451C5" w:rsidRPr="00074278" w:rsidRDefault="00074278" w:rsidP="00074278">
      <w:pPr>
        <w:rPr>
          <w:rFonts w:cs="Arial"/>
          <w:sz w:val="18"/>
          <w:szCs w:val="18"/>
        </w:rPr>
      </w:pPr>
      <w:r w:rsidRPr="00074278">
        <w:rPr>
          <w:rFonts w:cs="Arial"/>
          <w:sz w:val="18"/>
          <w:szCs w:val="18"/>
        </w:rPr>
        <w:t>de favoriete knuffel, een speen, een fles</w:t>
      </w:r>
      <w:r w:rsidR="00B451C5">
        <w:rPr>
          <w:rFonts w:cs="Arial"/>
          <w:sz w:val="18"/>
          <w:szCs w:val="18"/>
        </w:rPr>
        <w:t>, drinkbeker</w:t>
      </w:r>
      <w:r w:rsidR="006D1BA6">
        <w:rPr>
          <w:rFonts w:cs="Arial"/>
          <w:sz w:val="18"/>
          <w:szCs w:val="18"/>
        </w:rPr>
        <w:t xml:space="preserve">,  </w:t>
      </w:r>
      <w:r w:rsidR="001361E8">
        <w:rPr>
          <w:rFonts w:cs="Arial"/>
          <w:sz w:val="18"/>
          <w:szCs w:val="18"/>
        </w:rPr>
        <w:t xml:space="preserve">extra ondergoed, schone kleding, </w:t>
      </w:r>
      <w:r w:rsidR="006D1BA6">
        <w:rPr>
          <w:rFonts w:cs="Arial"/>
          <w:sz w:val="18"/>
          <w:szCs w:val="18"/>
        </w:rPr>
        <w:t>kussen, slaapzak/dekbed</w:t>
      </w:r>
      <w:r w:rsidR="00B451C5">
        <w:rPr>
          <w:rFonts w:cs="Arial"/>
          <w:sz w:val="18"/>
          <w:szCs w:val="18"/>
        </w:rPr>
        <w:t>, 1 persoons hoeslaken, s</w:t>
      </w:r>
      <w:r w:rsidR="001361E8">
        <w:rPr>
          <w:rFonts w:cs="Arial"/>
          <w:sz w:val="18"/>
          <w:szCs w:val="18"/>
        </w:rPr>
        <w:t>laapkleding, tandenborstel</w:t>
      </w:r>
    </w:p>
    <w:p w:rsidR="00074278" w:rsidRPr="00074278" w:rsidRDefault="00074278" w:rsidP="00074278">
      <w:pPr>
        <w:rPr>
          <w:sz w:val="18"/>
          <w:szCs w:val="18"/>
        </w:rPr>
      </w:pPr>
    </w:p>
    <w:p w:rsidR="00074278" w:rsidRPr="00074278" w:rsidRDefault="00074278" w:rsidP="00074278">
      <w:pPr>
        <w:pStyle w:val="Default"/>
        <w:rPr>
          <w:sz w:val="18"/>
          <w:szCs w:val="18"/>
        </w:rPr>
      </w:pPr>
    </w:p>
    <w:p w:rsidR="00074278" w:rsidRPr="00B451C5" w:rsidRDefault="00074278" w:rsidP="00074278">
      <w:pPr>
        <w:pStyle w:val="Default"/>
        <w:rPr>
          <w:rFonts w:ascii="Arial" w:hAnsi="Arial" w:cs="Arial"/>
          <w:sz w:val="18"/>
          <w:szCs w:val="18"/>
        </w:rPr>
      </w:pPr>
      <w:r w:rsidRPr="00B451C5">
        <w:rPr>
          <w:rFonts w:ascii="Arial" w:hAnsi="Arial" w:cs="Arial"/>
          <w:sz w:val="18"/>
          <w:szCs w:val="18"/>
        </w:rPr>
        <w:t>Handtekening aanvrager : ……</w:t>
      </w:r>
      <w:r w:rsidR="00B451C5">
        <w:rPr>
          <w:rFonts w:ascii="Arial" w:hAnsi="Arial" w:cs="Arial"/>
          <w:sz w:val="18"/>
          <w:szCs w:val="18"/>
        </w:rPr>
        <w:t>………………………………………………………</w:t>
      </w:r>
    </w:p>
    <w:p w:rsidR="00074278" w:rsidRPr="00B451C5" w:rsidRDefault="00074278" w:rsidP="00074278">
      <w:pPr>
        <w:pStyle w:val="Default"/>
        <w:rPr>
          <w:rFonts w:ascii="Arial" w:hAnsi="Arial" w:cs="Arial"/>
          <w:sz w:val="18"/>
          <w:szCs w:val="18"/>
        </w:rPr>
      </w:pPr>
      <w:r w:rsidRPr="00B451C5">
        <w:rPr>
          <w:rFonts w:ascii="Arial" w:hAnsi="Arial" w:cs="Arial"/>
          <w:sz w:val="18"/>
          <w:szCs w:val="18"/>
        </w:rPr>
        <w:t>Datum :</w:t>
      </w:r>
      <w:r w:rsidR="00B451C5">
        <w:rPr>
          <w:rFonts w:ascii="Arial" w:hAnsi="Arial" w:cs="Arial"/>
          <w:sz w:val="18"/>
          <w:szCs w:val="18"/>
        </w:rPr>
        <w:t xml:space="preserve"> ……………………………………………………………………………</w:t>
      </w:r>
      <w:r w:rsidRPr="00B451C5">
        <w:rPr>
          <w:rFonts w:ascii="Arial" w:hAnsi="Arial" w:cs="Arial"/>
          <w:sz w:val="18"/>
          <w:szCs w:val="18"/>
        </w:rPr>
        <w:t xml:space="preserve">…… </w:t>
      </w:r>
    </w:p>
    <w:p w:rsidR="00B451C5" w:rsidRDefault="00B451C5" w:rsidP="00074278">
      <w:pPr>
        <w:rPr>
          <w:rFonts w:cs="Arial"/>
          <w:b/>
          <w:bCs/>
          <w:sz w:val="18"/>
          <w:szCs w:val="18"/>
        </w:rPr>
      </w:pPr>
    </w:p>
    <w:p w:rsidR="009832A5" w:rsidRDefault="009832A5" w:rsidP="00074278">
      <w:pPr>
        <w:rPr>
          <w:rFonts w:cs="Arial"/>
          <w:b/>
          <w:bCs/>
          <w:sz w:val="18"/>
          <w:szCs w:val="18"/>
        </w:rPr>
      </w:pPr>
    </w:p>
    <w:p w:rsidR="00F65293" w:rsidRDefault="00074278" w:rsidP="00074278">
      <w:pPr>
        <w:rPr>
          <w:rFonts w:cs="Arial"/>
          <w:b/>
          <w:bCs/>
          <w:sz w:val="18"/>
          <w:szCs w:val="18"/>
        </w:rPr>
      </w:pPr>
      <w:r w:rsidRPr="00B451C5">
        <w:rPr>
          <w:rFonts w:cs="Arial"/>
          <w:b/>
          <w:bCs/>
          <w:sz w:val="18"/>
          <w:szCs w:val="18"/>
        </w:rPr>
        <w:t xml:space="preserve">Nadat u de aanvraag inclusief het overzicht van gewenste dagen hebt ingevuld, kunt u dit </w:t>
      </w:r>
      <w:r w:rsidR="00B451C5">
        <w:rPr>
          <w:rFonts w:cs="Arial"/>
          <w:b/>
          <w:bCs/>
          <w:sz w:val="18"/>
          <w:szCs w:val="18"/>
        </w:rPr>
        <w:t>mailen naar</w:t>
      </w:r>
      <w:r w:rsidR="00F65293">
        <w:rPr>
          <w:rFonts w:cs="Arial"/>
          <w:b/>
          <w:bCs/>
          <w:sz w:val="18"/>
          <w:szCs w:val="18"/>
        </w:rPr>
        <w:t>:</w:t>
      </w:r>
    </w:p>
    <w:p w:rsidR="00074278" w:rsidRDefault="00860411" w:rsidP="004967C3">
      <w:pPr>
        <w:rPr>
          <w:rFonts w:cs="Arial"/>
          <w:b/>
          <w:bCs/>
          <w:sz w:val="18"/>
          <w:szCs w:val="18"/>
        </w:rPr>
      </w:pPr>
      <w:hyperlink r:id="rId7" w:history="1">
        <w:r w:rsidR="00B451C5" w:rsidRPr="00180B00">
          <w:rPr>
            <w:rStyle w:val="Hyperlink"/>
            <w:rFonts w:cs="Arial"/>
            <w:b/>
            <w:bCs/>
            <w:sz w:val="18"/>
            <w:szCs w:val="18"/>
          </w:rPr>
          <w:t>noodopvang@brummen.nl</w:t>
        </w:r>
      </w:hyperlink>
      <w:r w:rsidR="00B451C5">
        <w:rPr>
          <w:rFonts w:cs="Arial"/>
          <w:b/>
          <w:bCs/>
          <w:sz w:val="18"/>
          <w:szCs w:val="18"/>
        </w:rPr>
        <w:t xml:space="preserve"> </w:t>
      </w:r>
    </w:p>
    <w:p w:rsidR="00496402" w:rsidRDefault="00496402" w:rsidP="004967C3">
      <w:pPr>
        <w:rPr>
          <w:rFonts w:cs="Arial"/>
          <w:b/>
          <w:bCs/>
          <w:sz w:val="18"/>
          <w:szCs w:val="18"/>
        </w:rPr>
        <w:sectPr w:rsidR="00496402" w:rsidSect="006B4FC8">
          <w:headerReference w:type="default" r:id="rId8"/>
          <w:footerReference w:type="default" r:id="rId9"/>
          <w:pgSz w:w="11906" w:h="16838"/>
          <w:pgMar w:top="1418" w:right="1134" w:bottom="1418" w:left="1418" w:header="708" w:footer="708" w:gutter="0"/>
          <w:cols w:space="708"/>
          <w:docGrid w:linePitch="360"/>
        </w:sectPr>
      </w:pPr>
    </w:p>
    <w:p w:rsidR="00496402" w:rsidRDefault="00496402" w:rsidP="00074C86">
      <w:pPr>
        <w:pStyle w:val="Default"/>
        <w:rPr>
          <w:rFonts w:ascii="Arial" w:hAnsi="Arial" w:cs="Arial"/>
          <w:b/>
          <w:i/>
          <w:iCs/>
          <w:sz w:val="18"/>
          <w:szCs w:val="18"/>
        </w:rPr>
      </w:pPr>
      <w:r w:rsidRPr="00074C86">
        <w:rPr>
          <w:rFonts w:ascii="Arial" w:hAnsi="Arial" w:cs="Arial"/>
          <w:b/>
          <w:i/>
          <w:iCs/>
          <w:sz w:val="18"/>
          <w:szCs w:val="18"/>
        </w:rPr>
        <w:lastRenderedPageBreak/>
        <w:t xml:space="preserve">Gegevens met betrekking tot de gevraagde opvang </w:t>
      </w:r>
      <w:r>
        <w:rPr>
          <w:rFonts w:ascii="Arial" w:hAnsi="Arial" w:cs="Arial"/>
          <w:b/>
          <w:i/>
          <w:iCs/>
          <w:sz w:val="18"/>
          <w:szCs w:val="18"/>
        </w:rPr>
        <w:t>(bijlage bij aanvraagformulier noodopvang)</w:t>
      </w:r>
    </w:p>
    <w:p w:rsidR="00496402" w:rsidRPr="00074C86" w:rsidRDefault="00496402" w:rsidP="00074C86">
      <w:pPr>
        <w:pStyle w:val="Default"/>
        <w:rPr>
          <w:rFonts w:ascii="Arial" w:hAnsi="Arial" w:cs="Arial"/>
          <w:b/>
          <w:sz w:val="18"/>
          <w:szCs w:val="18"/>
        </w:rPr>
      </w:pPr>
      <w:r>
        <w:rPr>
          <w:rFonts w:ascii="Arial" w:hAnsi="Arial" w:cs="Arial"/>
          <w:b/>
          <w:i/>
          <w:iCs/>
          <w:sz w:val="18"/>
          <w:szCs w:val="18"/>
        </w:rPr>
        <w:t>________________________________________________________________________________________________________________________________________</w:t>
      </w:r>
    </w:p>
    <w:p w:rsidR="00496402" w:rsidRDefault="00496402" w:rsidP="00074C86">
      <w:pPr>
        <w:pStyle w:val="Default"/>
        <w:rPr>
          <w:rFonts w:ascii="Arial" w:hAnsi="Arial" w:cs="Arial"/>
          <w:sz w:val="18"/>
          <w:szCs w:val="18"/>
        </w:rPr>
      </w:pPr>
    </w:p>
    <w:p w:rsidR="00496402" w:rsidRPr="00074C86" w:rsidRDefault="00496402" w:rsidP="00074C86">
      <w:pPr>
        <w:pStyle w:val="Default"/>
        <w:rPr>
          <w:rFonts w:ascii="Arial" w:hAnsi="Arial" w:cs="Arial"/>
          <w:sz w:val="18"/>
          <w:szCs w:val="18"/>
        </w:rPr>
      </w:pPr>
      <w:r w:rsidRPr="00074C86">
        <w:rPr>
          <w:rFonts w:ascii="Arial" w:hAnsi="Arial" w:cs="Arial"/>
          <w:sz w:val="18"/>
          <w:szCs w:val="18"/>
        </w:rPr>
        <w:t xml:space="preserve">U kunt de gewenste dagen aangeven in het bijgevoegde overzicht. Wij reserveren dan een plek voor alle data. </w:t>
      </w:r>
    </w:p>
    <w:p w:rsidR="00496402" w:rsidRDefault="00496402" w:rsidP="00074C86">
      <w:pPr>
        <w:rPr>
          <w:rFonts w:cs="Arial"/>
          <w:sz w:val="18"/>
          <w:szCs w:val="18"/>
        </w:rPr>
      </w:pPr>
    </w:p>
    <w:p w:rsidR="00496402" w:rsidRDefault="00496402" w:rsidP="00074C86">
      <w:pPr>
        <w:rPr>
          <w:rFonts w:cs="Arial"/>
          <w:sz w:val="18"/>
          <w:szCs w:val="18"/>
        </w:rPr>
      </w:pPr>
    </w:p>
    <w:p w:rsidR="00496402" w:rsidRPr="00074C86" w:rsidRDefault="00496402" w:rsidP="00074C86">
      <w:pPr>
        <w:rPr>
          <w:rFonts w:cs="Arial"/>
          <w:b/>
          <w:sz w:val="22"/>
          <w:szCs w:val="22"/>
        </w:rPr>
      </w:pPr>
      <w:r w:rsidRPr="00074C86">
        <w:rPr>
          <w:rFonts w:cs="Arial"/>
          <w:b/>
          <w:sz w:val="22"/>
          <w:szCs w:val="22"/>
        </w:rPr>
        <w:t>Aanvraag noodopvang cruciale beroepsgroepen</w:t>
      </w:r>
      <w:r>
        <w:rPr>
          <w:rFonts w:cs="Arial"/>
          <w:b/>
          <w:sz w:val="22"/>
          <w:szCs w:val="22"/>
        </w:rPr>
        <w:t xml:space="preserve"> voor ……………………………………………………..(naam)</w:t>
      </w:r>
    </w:p>
    <w:p w:rsidR="00496402" w:rsidRDefault="00496402" w:rsidP="00074C86">
      <w:pPr>
        <w:rPr>
          <w:rFonts w:cs="Arial"/>
          <w:sz w:val="18"/>
          <w:szCs w:val="18"/>
        </w:rPr>
      </w:pPr>
    </w:p>
    <w:p w:rsidR="00496402" w:rsidRDefault="00496402" w:rsidP="00074C86">
      <w:pPr>
        <w:rPr>
          <w:rFonts w:cs="Arial"/>
          <w:sz w:val="18"/>
          <w:szCs w:val="18"/>
        </w:rPr>
      </w:pPr>
    </w:p>
    <w:tbl>
      <w:tblPr>
        <w:tblStyle w:val="Tabelraster"/>
        <w:tblW w:w="14567" w:type="dxa"/>
        <w:tblLook w:val="04A0" w:firstRow="1" w:lastRow="0" w:firstColumn="1" w:lastColumn="0" w:noHBand="0" w:noVBand="1"/>
      </w:tblPr>
      <w:tblGrid>
        <w:gridCol w:w="1767"/>
        <w:gridCol w:w="1767"/>
        <w:gridCol w:w="1768"/>
        <w:gridCol w:w="1768"/>
        <w:gridCol w:w="1768"/>
        <w:gridCol w:w="1768"/>
        <w:gridCol w:w="2260"/>
        <w:gridCol w:w="1701"/>
      </w:tblGrid>
      <w:tr w:rsidR="00496402" w:rsidTr="00527F13">
        <w:tc>
          <w:tcPr>
            <w:tcW w:w="1767" w:type="dxa"/>
          </w:tcPr>
          <w:p w:rsidR="00496402" w:rsidRDefault="00496402" w:rsidP="00074C86">
            <w:pPr>
              <w:rPr>
                <w:rFonts w:cs="Arial"/>
                <w:sz w:val="18"/>
                <w:szCs w:val="18"/>
              </w:rPr>
            </w:pPr>
            <w:r>
              <w:rPr>
                <w:rFonts w:cs="Arial"/>
                <w:sz w:val="18"/>
                <w:szCs w:val="18"/>
              </w:rPr>
              <w:t xml:space="preserve">Dagen </w:t>
            </w:r>
          </w:p>
        </w:tc>
        <w:tc>
          <w:tcPr>
            <w:tcW w:w="1767" w:type="dxa"/>
          </w:tcPr>
          <w:p w:rsidR="00496402" w:rsidRDefault="00496402" w:rsidP="00074C86">
            <w:pPr>
              <w:rPr>
                <w:rFonts w:cs="Arial"/>
                <w:sz w:val="18"/>
                <w:szCs w:val="18"/>
              </w:rPr>
            </w:pPr>
            <w:r>
              <w:rPr>
                <w:rFonts w:cs="Arial"/>
                <w:sz w:val="18"/>
                <w:szCs w:val="18"/>
              </w:rPr>
              <w:t>Van tijd tot tijd</w:t>
            </w:r>
          </w:p>
        </w:tc>
        <w:tc>
          <w:tcPr>
            <w:tcW w:w="1768" w:type="dxa"/>
          </w:tcPr>
          <w:p w:rsidR="00496402" w:rsidRDefault="00496402" w:rsidP="00074C86">
            <w:pPr>
              <w:rPr>
                <w:rFonts w:cs="Arial"/>
                <w:sz w:val="18"/>
                <w:szCs w:val="18"/>
              </w:rPr>
            </w:pPr>
            <w:r>
              <w:rPr>
                <w:rFonts w:cs="Arial"/>
                <w:sz w:val="18"/>
                <w:szCs w:val="18"/>
              </w:rPr>
              <w:t>Wie brengt?</w:t>
            </w:r>
          </w:p>
        </w:tc>
        <w:tc>
          <w:tcPr>
            <w:tcW w:w="1768" w:type="dxa"/>
          </w:tcPr>
          <w:p w:rsidR="00496402" w:rsidRDefault="00496402" w:rsidP="00074C86">
            <w:pPr>
              <w:rPr>
                <w:rFonts w:cs="Arial"/>
                <w:sz w:val="18"/>
                <w:szCs w:val="18"/>
              </w:rPr>
            </w:pPr>
            <w:r>
              <w:rPr>
                <w:rFonts w:cs="Arial"/>
                <w:sz w:val="18"/>
                <w:szCs w:val="18"/>
              </w:rPr>
              <w:t>Relatie tot kind</w:t>
            </w:r>
          </w:p>
        </w:tc>
        <w:tc>
          <w:tcPr>
            <w:tcW w:w="1768" w:type="dxa"/>
          </w:tcPr>
          <w:p w:rsidR="00496402" w:rsidRDefault="00496402" w:rsidP="00074C86">
            <w:pPr>
              <w:rPr>
                <w:rFonts w:cs="Arial"/>
                <w:sz w:val="18"/>
                <w:szCs w:val="18"/>
              </w:rPr>
            </w:pPr>
            <w:r>
              <w:rPr>
                <w:rFonts w:cs="Arial"/>
                <w:sz w:val="18"/>
                <w:szCs w:val="18"/>
              </w:rPr>
              <w:t>Wie haalt?</w:t>
            </w:r>
          </w:p>
        </w:tc>
        <w:tc>
          <w:tcPr>
            <w:tcW w:w="1768" w:type="dxa"/>
          </w:tcPr>
          <w:p w:rsidR="00496402" w:rsidRDefault="00496402" w:rsidP="00074C86">
            <w:pPr>
              <w:rPr>
                <w:rFonts w:cs="Arial"/>
                <w:sz w:val="18"/>
                <w:szCs w:val="18"/>
              </w:rPr>
            </w:pPr>
            <w:r>
              <w:rPr>
                <w:rFonts w:cs="Arial"/>
                <w:sz w:val="18"/>
                <w:szCs w:val="18"/>
              </w:rPr>
              <w:t>Relatie tot kind?</w:t>
            </w:r>
          </w:p>
        </w:tc>
        <w:tc>
          <w:tcPr>
            <w:tcW w:w="2260" w:type="dxa"/>
          </w:tcPr>
          <w:p w:rsidR="00496402" w:rsidRDefault="00496402" w:rsidP="00074C86">
            <w:pPr>
              <w:rPr>
                <w:rFonts w:cs="Arial"/>
                <w:sz w:val="18"/>
                <w:szCs w:val="18"/>
              </w:rPr>
            </w:pPr>
            <w:r>
              <w:rPr>
                <w:rFonts w:cs="Arial"/>
                <w:sz w:val="18"/>
                <w:szCs w:val="18"/>
              </w:rPr>
              <w:t>Akkoord groepsleiding</w:t>
            </w:r>
          </w:p>
        </w:tc>
        <w:tc>
          <w:tcPr>
            <w:tcW w:w="1701" w:type="dxa"/>
          </w:tcPr>
          <w:p w:rsidR="00496402" w:rsidRDefault="00496402" w:rsidP="00074C86">
            <w:pPr>
              <w:rPr>
                <w:rFonts w:cs="Arial"/>
                <w:sz w:val="18"/>
                <w:szCs w:val="18"/>
              </w:rPr>
            </w:pPr>
          </w:p>
        </w:tc>
      </w:tr>
      <w:tr w:rsidR="00496402" w:rsidTr="00527F13">
        <w:tc>
          <w:tcPr>
            <w:tcW w:w="1767" w:type="dxa"/>
          </w:tcPr>
          <w:p w:rsidR="00496402" w:rsidRDefault="00496402" w:rsidP="00074C86">
            <w:pPr>
              <w:rPr>
                <w:rFonts w:cs="Arial"/>
                <w:sz w:val="18"/>
                <w:szCs w:val="18"/>
              </w:rPr>
            </w:pPr>
          </w:p>
          <w:p w:rsidR="00496402" w:rsidRDefault="00496402" w:rsidP="00074C86">
            <w:pPr>
              <w:rPr>
                <w:rFonts w:cs="Arial"/>
                <w:sz w:val="18"/>
                <w:szCs w:val="18"/>
              </w:rPr>
            </w:pPr>
            <w:r>
              <w:rPr>
                <w:rFonts w:cs="Arial"/>
                <w:sz w:val="18"/>
                <w:szCs w:val="18"/>
              </w:rPr>
              <w:t>Maandag</w:t>
            </w:r>
          </w:p>
          <w:p w:rsidR="00496402" w:rsidRDefault="00496402" w:rsidP="00074C86">
            <w:pPr>
              <w:rPr>
                <w:rFonts w:cs="Arial"/>
                <w:sz w:val="18"/>
                <w:szCs w:val="18"/>
              </w:rPr>
            </w:pPr>
          </w:p>
        </w:tc>
        <w:tc>
          <w:tcPr>
            <w:tcW w:w="1767"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2260" w:type="dxa"/>
          </w:tcPr>
          <w:p w:rsidR="00496402" w:rsidRDefault="00496402" w:rsidP="00074C86">
            <w:pPr>
              <w:rPr>
                <w:rFonts w:cs="Arial"/>
                <w:sz w:val="18"/>
                <w:szCs w:val="18"/>
              </w:rPr>
            </w:pPr>
          </w:p>
        </w:tc>
        <w:tc>
          <w:tcPr>
            <w:tcW w:w="1701" w:type="dxa"/>
          </w:tcPr>
          <w:p w:rsidR="00496402" w:rsidRDefault="00496402" w:rsidP="00074C86">
            <w:pPr>
              <w:rPr>
                <w:rFonts w:cs="Arial"/>
                <w:sz w:val="18"/>
                <w:szCs w:val="18"/>
              </w:rPr>
            </w:pPr>
          </w:p>
        </w:tc>
      </w:tr>
      <w:tr w:rsidR="00496402" w:rsidTr="00527F13">
        <w:tc>
          <w:tcPr>
            <w:tcW w:w="1767" w:type="dxa"/>
          </w:tcPr>
          <w:p w:rsidR="00496402" w:rsidRDefault="00496402" w:rsidP="00074C86">
            <w:pPr>
              <w:rPr>
                <w:rFonts w:cs="Arial"/>
                <w:sz w:val="18"/>
                <w:szCs w:val="18"/>
              </w:rPr>
            </w:pPr>
          </w:p>
          <w:p w:rsidR="00496402" w:rsidRDefault="00496402" w:rsidP="00074C86">
            <w:pPr>
              <w:rPr>
                <w:rFonts w:cs="Arial"/>
                <w:sz w:val="18"/>
                <w:szCs w:val="18"/>
              </w:rPr>
            </w:pPr>
            <w:r>
              <w:rPr>
                <w:rFonts w:cs="Arial"/>
                <w:sz w:val="18"/>
                <w:szCs w:val="18"/>
              </w:rPr>
              <w:t>Dinsdag</w:t>
            </w:r>
          </w:p>
          <w:p w:rsidR="00496402" w:rsidRDefault="00496402" w:rsidP="00074C86">
            <w:pPr>
              <w:rPr>
                <w:rFonts w:cs="Arial"/>
                <w:sz w:val="18"/>
                <w:szCs w:val="18"/>
              </w:rPr>
            </w:pPr>
          </w:p>
        </w:tc>
        <w:tc>
          <w:tcPr>
            <w:tcW w:w="1767"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2260" w:type="dxa"/>
          </w:tcPr>
          <w:p w:rsidR="00496402" w:rsidRDefault="00496402" w:rsidP="00074C86">
            <w:pPr>
              <w:rPr>
                <w:rFonts w:cs="Arial"/>
                <w:sz w:val="18"/>
                <w:szCs w:val="18"/>
              </w:rPr>
            </w:pPr>
          </w:p>
        </w:tc>
        <w:tc>
          <w:tcPr>
            <w:tcW w:w="1701" w:type="dxa"/>
          </w:tcPr>
          <w:p w:rsidR="00496402" w:rsidRDefault="00496402" w:rsidP="00074C86">
            <w:pPr>
              <w:rPr>
                <w:rFonts w:cs="Arial"/>
                <w:sz w:val="18"/>
                <w:szCs w:val="18"/>
              </w:rPr>
            </w:pPr>
          </w:p>
        </w:tc>
      </w:tr>
      <w:tr w:rsidR="00496402" w:rsidTr="00527F13">
        <w:tc>
          <w:tcPr>
            <w:tcW w:w="1767" w:type="dxa"/>
          </w:tcPr>
          <w:p w:rsidR="00496402" w:rsidRDefault="00496402" w:rsidP="00074C86">
            <w:pPr>
              <w:rPr>
                <w:rFonts w:cs="Arial"/>
                <w:sz w:val="18"/>
                <w:szCs w:val="18"/>
              </w:rPr>
            </w:pPr>
          </w:p>
          <w:p w:rsidR="00496402" w:rsidRDefault="00496402" w:rsidP="00074C86">
            <w:pPr>
              <w:rPr>
                <w:rFonts w:cs="Arial"/>
                <w:sz w:val="18"/>
                <w:szCs w:val="18"/>
              </w:rPr>
            </w:pPr>
            <w:r>
              <w:rPr>
                <w:rFonts w:cs="Arial"/>
                <w:sz w:val="18"/>
                <w:szCs w:val="18"/>
              </w:rPr>
              <w:t>Woensdag</w:t>
            </w:r>
          </w:p>
          <w:p w:rsidR="00496402" w:rsidRDefault="00496402" w:rsidP="00074C86">
            <w:pPr>
              <w:rPr>
                <w:rFonts w:cs="Arial"/>
                <w:sz w:val="18"/>
                <w:szCs w:val="18"/>
              </w:rPr>
            </w:pPr>
          </w:p>
        </w:tc>
        <w:tc>
          <w:tcPr>
            <w:tcW w:w="1767"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2260" w:type="dxa"/>
          </w:tcPr>
          <w:p w:rsidR="00496402" w:rsidRDefault="00496402" w:rsidP="00074C86">
            <w:pPr>
              <w:rPr>
                <w:rFonts w:cs="Arial"/>
                <w:sz w:val="18"/>
                <w:szCs w:val="18"/>
              </w:rPr>
            </w:pPr>
          </w:p>
        </w:tc>
        <w:tc>
          <w:tcPr>
            <w:tcW w:w="1701" w:type="dxa"/>
          </w:tcPr>
          <w:p w:rsidR="00496402" w:rsidRDefault="00496402" w:rsidP="00074C86">
            <w:pPr>
              <w:rPr>
                <w:rFonts w:cs="Arial"/>
                <w:sz w:val="18"/>
                <w:szCs w:val="18"/>
              </w:rPr>
            </w:pPr>
          </w:p>
        </w:tc>
      </w:tr>
      <w:tr w:rsidR="00496402" w:rsidTr="00527F13">
        <w:tc>
          <w:tcPr>
            <w:tcW w:w="1767" w:type="dxa"/>
          </w:tcPr>
          <w:p w:rsidR="00496402" w:rsidRDefault="00496402" w:rsidP="00074C86">
            <w:pPr>
              <w:rPr>
                <w:rFonts w:cs="Arial"/>
                <w:sz w:val="18"/>
                <w:szCs w:val="18"/>
              </w:rPr>
            </w:pPr>
          </w:p>
          <w:p w:rsidR="00496402" w:rsidRDefault="00496402" w:rsidP="00074C86">
            <w:pPr>
              <w:rPr>
                <w:rFonts w:cs="Arial"/>
                <w:sz w:val="18"/>
                <w:szCs w:val="18"/>
              </w:rPr>
            </w:pPr>
            <w:r>
              <w:rPr>
                <w:rFonts w:cs="Arial"/>
                <w:sz w:val="18"/>
                <w:szCs w:val="18"/>
              </w:rPr>
              <w:t>Donderdag</w:t>
            </w:r>
          </w:p>
          <w:p w:rsidR="00496402" w:rsidRDefault="00496402" w:rsidP="00074C86">
            <w:pPr>
              <w:rPr>
                <w:rFonts w:cs="Arial"/>
                <w:sz w:val="18"/>
                <w:szCs w:val="18"/>
              </w:rPr>
            </w:pPr>
          </w:p>
        </w:tc>
        <w:tc>
          <w:tcPr>
            <w:tcW w:w="1767"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2260" w:type="dxa"/>
          </w:tcPr>
          <w:p w:rsidR="00496402" w:rsidRDefault="00496402" w:rsidP="00074C86">
            <w:pPr>
              <w:rPr>
                <w:rFonts w:cs="Arial"/>
                <w:sz w:val="18"/>
                <w:szCs w:val="18"/>
              </w:rPr>
            </w:pPr>
          </w:p>
        </w:tc>
        <w:tc>
          <w:tcPr>
            <w:tcW w:w="1701" w:type="dxa"/>
          </w:tcPr>
          <w:p w:rsidR="00496402" w:rsidRDefault="00496402" w:rsidP="00074C86">
            <w:pPr>
              <w:rPr>
                <w:rFonts w:cs="Arial"/>
                <w:sz w:val="18"/>
                <w:szCs w:val="18"/>
              </w:rPr>
            </w:pPr>
          </w:p>
        </w:tc>
      </w:tr>
      <w:tr w:rsidR="00496402" w:rsidTr="00527F13">
        <w:tc>
          <w:tcPr>
            <w:tcW w:w="1767" w:type="dxa"/>
          </w:tcPr>
          <w:p w:rsidR="00496402" w:rsidRDefault="00496402" w:rsidP="00074C86">
            <w:pPr>
              <w:rPr>
                <w:rFonts w:cs="Arial"/>
                <w:sz w:val="18"/>
                <w:szCs w:val="18"/>
              </w:rPr>
            </w:pPr>
          </w:p>
          <w:p w:rsidR="00496402" w:rsidRDefault="00496402" w:rsidP="00074C86">
            <w:pPr>
              <w:rPr>
                <w:rFonts w:cs="Arial"/>
                <w:sz w:val="18"/>
                <w:szCs w:val="18"/>
              </w:rPr>
            </w:pPr>
            <w:r>
              <w:rPr>
                <w:rFonts w:cs="Arial"/>
                <w:sz w:val="18"/>
                <w:szCs w:val="18"/>
              </w:rPr>
              <w:t>Vrijdag</w:t>
            </w:r>
          </w:p>
          <w:p w:rsidR="00496402" w:rsidRDefault="00496402" w:rsidP="00074C86">
            <w:pPr>
              <w:rPr>
                <w:rFonts w:cs="Arial"/>
                <w:sz w:val="18"/>
                <w:szCs w:val="18"/>
              </w:rPr>
            </w:pPr>
          </w:p>
        </w:tc>
        <w:tc>
          <w:tcPr>
            <w:tcW w:w="1767"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2260" w:type="dxa"/>
          </w:tcPr>
          <w:p w:rsidR="00496402" w:rsidRDefault="00496402" w:rsidP="00074C86">
            <w:pPr>
              <w:rPr>
                <w:rFonts w:cs="Arial"/>
                <w:sz w:val="18"/>
                <w:szCs w:val="18"/>
              </w:rPr>
            </w:pPr>
          </w:p>
        </w:tc>
        <w:tc>
          <w:tcPr>
            <w:tcW w:w="1701" w:type="dxa"/>
          </w:tcPr>
          <w:p w:rsidR="00496402" w:rsidRDefault="00496402" w:rsidP="00074C86">
            <w:pPr>
              <w:rPr>
                <w:rFonts w:cs="Arial"/>
                <w:sz w:val="18"/>
                <w:szCs w:val="18"/>
              </w:rPr>
            </w:pPr>
          </w:p>
        </w:tc>
      </w:tr>
      <w:tr w:rsidR="00496402" w:rsidTr="00527F13">
        <w:tc>
          <w:tcPr>
            <w:tcW w:w="1767" w:type="dxa"/>
          </w:tcPr>
          <w:p w:rsidR="00496402" w:rsidRDefault="00496402" w:rsidP="00074C86">
            <w:pPr>
              <w:rPr>
                <w:rFonts w:cs="Arial"/>
                <w:sz w:val="18"/>
                <w:szCs w:val="18"/>
              </w:rPr>
            </w:pPr>
          </w:p>
          <w:p w:rsidR="00496402" w:rsidRDefault="00496402" w:rsidP="00074C86">
            <w:pPr>
              <w:rPr>
                <w:rFonts w:cs="Arial"/>
                <w:sz w:val="18"/>
                <w:szCs w:val="18"/>
              </w:rPr>
            </w:pPr>
            <w:r>
              <w:rPr>
                <w:rFonts w:cs="Arial"/>
                <w:sz w:val="18"/>
                <w:szCs w:val="18"/>
              </w:rPr>
              <w:t>Zaterdag</w:t>
            </w:r>
          </w:p>
          <w:p w:rsidR="00496402" w:rsidRDefault="00496402" w:rsidP="00074C86">
            <w:pPr>
              <w:rPr>
                <w:rFonts w:cs="Arial"/>
                <w:sz w:val="18"/>
                <w:szCs w:val="18"/>
              </w:rPr>
            </w:pPr>
          </w:p>
        </w:tc>
        <w:tc>
          <w:tcPr>
            <w:tcW w:w="1767"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2260" w:type="dxa"/>
          </w:tcPr>
          <w:p w:rsidR="00496402" w:rsidRDefault="00496402" w:rsidP="00074C86">
            <w:pPr>
              <w:rPr>
                <w:rFonts w:cs="Arial"/>
                <w:sz w:val="18"/>
                <w:szCs w:val="18"/>
              </w:rPr>
            </w:pPr>
          </w:p>
        </w:tc>
        <w:tc>
          <w:tcPr>
            <w:tcW w:w="1701" w:type="dxa"/>
          </w:tcPr>
          <w:p w:rsidR="00496402" w:rsidRDefault="00496402" w:rsidP="00074C86">
            <w:pPr>
              <w:rPr>
                <w:rFonts w:cs="Arial"/>
                <w:sz w:val="18"/>
                <w:szCs w:val="18"/>
              </w:rPr>
            </w:pPr>
          </w:p>
        </w:tc>
      </w:tr>
      <w:tr w:rsidR="00496402" w:rsidTr="00527F13">
        <w:tc>
          <w:tcPr>
            <w:tcW w:w="1767" w:type="dxa"/>
          </w:tcPr>
          <w:p w:rsidR="00496402" w:rsidRDefault="00496402" w:rsidP="00074C86">
            <w:pPr>
              <w:rPr>
                <w:rFonts w:cs="Arial"/>
                <w:sz w:val="18"/>
                <w:szCs w:val="18"/>
              </w:rPr>
            </w:pPr>
          </w:p>
          <w:p w:rsidR="00496402" w:rsidRDefault="00496402" w:rsidP="00074C86">
            <w:pPr>
              <w:rPr>
                <w:rFonts w:cs="Arial"/>
                <w:sz w:val="18"/>
                <w:szCs w:val="18"/>
              </w:rPr>
            </w:pPr>
            <w:r>
              <w:rPr>
                <w:rFonts w:cs="Arial"/>
                <w:sz w:val="18"/>
                <w:szCs w:val="18"/>
              </w:rPr>
              <w:t>Zondag</w:t>
            </w:r>
          </w:p>
          <w:p w:rsidR="00496402" w:rsidRDefault="00496402" w:rsidP="00074C86">
            <w:pPr>
              <w:rPr>
                <w:rFonts w:cs="Arial"/>
                <w:sz w:val="18"/>
                <w:szCs w:val="18"/>
              </w:rPr>
            </w:pPr>
          </w:p>
        </w:tc>
        <w:tc>
          <w:tcPr>
            <w:tcW w:w="1767"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1768" w:type="dxa"/>
          </w:tcPr>
          <w:p w:rsidR="00496402" w:rsidRDefault="00496402" w:rsidP="00074C86">
            <w:pPr>
              <w:rPr>
                <w:rFonts w:cs="Arial"/>
                <w:sz w:val="18"/>
                <w:szCs w:val="18"/>
              </w:rPr>
            </w:pPr>
          </w:p>
        </w:tc>
        <w:tc>
          <w:tcPr>
            <w:tcW w:w="2260" w:type="dxa"/>
          </w:tcPr>
          <w:p w:rsidR="00496402" w:rsidRDefault="00496402" w:rsidP="00074C86">
            <w:pPr>
              <w:rPr>
                <w:rFonts w:cs="Arial"/>
                <w:sz w:val="18"/>
                <w:szCs w:val="18"/>
              </w:rPr>
            </w:pPr>
          </w:p>
        </w:tc>
        <w:tc>
          <w:tcPr>
            <w:tcW w:w="1701" w:type="dxa"/>
          </w:tcPr>
          <w:p w:rsidR="00496402" w:rsidRDefault="00496402" w:rsidP="00074C86">
            <w:pPr>
              <w:rPr>
                <w:rFonts w:cs="Arial"/>
                <w:sz w:val="18"/>
                <w:szCs w:val="18"/>
              </w:rPr>
            </w:pPr>
          </w:p>
        </w:tc>
      </w:tr>
    </w:tbl>
    <w:p w:rsidR="00496402" w:rsidRDefault="00496402" w:rsidP="00074C86">
      <w:pPr>
        <w:pStyle w:val="Default"/>
        <w:rPr>
          <w:rFonts w:ascii="Arial" w:hAnsi="Arial" w:cs="Arial"/>
          <w:iCs/>
          <w:sz w:val="18"/>
          <w:szCs w:val="18"/>
        </w:rPr>
      </w:pPr>
    </w:p>
    <w:p w:rsidR="00496402" w:rsidRDefault="00496402" w:rsidP="00074C86">
      <w:pPr>
        <w:pStyle w:val="Default"/>
        <w:rPr>
          <w:rFonts w:ascii="Arial" w:hAnsi="Arial" w:cs="Arial"/>
          <w:iCs/>
          <w:sz w:val="18"/>
          <w:szCs w:val="18"/>
        </w:rPr>
      </w:pPr>
    </w:p>
    <w:p w:rsidR="00496402" w:rsidRPr="00074C86" w:rsidRDefault="00496402" w:rsidP="00074C86">
      <w:pPr>
        <w:pStyle w:val="Default"/>
        <w:rPr>
          <w:rFonts w:ascii="Arial" w:hAnsi="Arial" w:cs="Arial"/>
          <w:sz w:val="18"/>
          <w:szCs w:val="18"/>
        </w:rPr>
      </w:pPr>
      <w:r w:rsidRPr="00074C86">
        <w:rPr>
          <w:rFonts w:ascii="Arial" w:hAnsi="Arial" w:cs="Arial"/>
          <w:iCs/>
          <w:sz w:val="18"/>
          <w:szCs w:val="18"/>
        </w:rPr>
        <w:t xml:space="preserve">Wij verzoeken u om veiligheidsredenen om bij het brengen en halen van het kind een identiteitsbewijs te tonen. Wordt uw kind iedere keer door dezelfde persoon gebracht en gehaald? Dan geven de medewerkers aan wanneer dit niet meer nodig is. </w:t>
      </w:r>
    </w:p>
    <w:p w:rsidR="00496402" w:rsidRDefault="00496402" w:rsidP="00074C86">
      <w:pPr>
        <w:pStyle w:val="Default"/>
        <w:rPr>
          <w:rFonts w:ascii="Arial" w:hAnsi="Arial" w:cs="Arial"/>
          <w:iCs/>
          <w:sz w:val="18"/>
          <w:szCs w:val="18"/>
        </w:rPr>
      </w:pPr>
    </w:p>
    <w:p w:rsidR="00496402" w:rsidRDefault="00496402" w:rsidP="00074C86">
      <w:pPr>
        <w:pStyle w:val="Default"/>
        <w:rPr>
          <w:rFonts w:ascii="Arial" w:hAnsi="Arial" w:cs="Arial"/>
          <w:iCs/>
          <w:sz w:val="18"/>
          <w:szCs w:val="18"/>
        </w:rPr>
      </w:pPr>
    </w:p>
    <w:p w:rsidR="00496402" w:rsidRPr="00074C86" w:rsidRDefault="00496402" w:rsidP="00074C86">
      <w:pPr>
        <w:pStyle w:val="Default"/>
        <w:rPr>
          <w:rFonts w:ascii="Arial" w:hAnsi="Arial" w:cs="Arial"/>
          <w:sz w:val="18"/>
          <w:szCs w:val="18"/>
        </w:rPr>
      </w:pPr>
      <w:r w:rsidRPr="00074C86">
        <w:rPr>
          <w:rFonts w:ascii="Arial" w:hAnsi="Arial" w:cs="Arial"/>
          <w:iCs/>
          <w:sz w:val="18"/>
          <w:szCs w:val="18"/>
        </w:rPr>
        <w:t>In te vullen door groepsle</w:t>
      </w:r>
      <w:r>
        <w:rPr>
          <w:rFonts w:ascii="Arial" w:hAnsi="Arial" w:cs="Arial"/>
          <w:iCs/>
          <w:sz w:val="18"/>
          <w:szCs w:val="18"/>
        </w:rPr>
        <w:t>id</w:t>
      </w:r>
      <w:r w:rsidR="006D1BA6">
        <w:rPr>
          <w:rFonts w:ascii="Arial" w:hAnsi="Arial" w:cs="Arial"/>
          <w:iCs/>
          <w:sz w:val="18"/>
          <w:szCs w:val="18"/>
        </w:rPr>
        <w:t xml:space="preserve">ing van noodopvang IKC het </w:t>
      </w:r>
      <w:proofErr w:type="spellStart"/>
      <w:r w:rsidR="006D1BA6">
        <w:rPr>
          <w:rFonts w:ascii="Arial" w:hAnsi="Arial" w:cs="Arial"/>
          <w:iCs/>
          <w:sz w:val="18"/>
          <w:szCs w:val="18"/>
        </w:rPr>
        <w:t>P@rk</w:t>
      </w:r>
      <w:proofErr w:type="spellEnd"/>
      <w:r w:rsidR="006D1BA6">
        <w:rPr>
          <w:rFonts w:ascii="Arial" w:hAnsi="Arial" w:cs="Arial"/>
          <w:iCs/>
          <w:sz w:val="18"/>
          <w:szCs w:val="18"/>
        </w:rPr>
        <w:t xml:space="preserve">, </w:t>
      </w:r>
      <w:proofErr w:type="spellStart"/>
      <w:r w:rsidR="006D1BA6">
        <w:rPr>
          <w:rFonts w:ascii="Arial" w:hAnsi="Arial" w:cs="Arial"/>
          <w:iCs/>
          <w:sz w:val="18"/>
          <w:szCs w:val="18"/>
        </w:rPr>
        <w:t>Troelstralaan</w:t>
      </w:r>
      <w:proofErr w:type="spellEnd"/>
      <w:r w:rsidR="006D1BA6">
        <w:rPr>
          <w:rFonts w:ascii="Arial" w:hAnsi="Arial" w:cs="Arial"/>
          <w:iCs/>
          <w:sz w:val="18"/>
          <w:szCs w:val="18"/>
        </w:rPr>
        <w:t xml:space="preserve"> 49A te Brummen</w:t>
      </w:r>
    </w:p>
    <w:p w:rsidR="00496402" w:rsidRDefault="00496402" w:rsidP="00074C86">
      <w:pPr>
        <w:pStyle w:val="Default"/>
        <w:rPr>
          <w:rFonts w:ascii="Arial" w:hAnsi="Arial" w:cs="Arial"/>
          <w:sz w:val="18"/>
          <w:szCs w:val="18"/>
        </w:rPr>
      </w:pPr>
    </w:p>
    <w:p w:rsidR="00496402" w:rsidRPr="00074C86" w:rsidRDefault="00496402" w:rsidP="00074C86">
      <w:pPr>
        <w:pStyle w:val="Default"/>
        <w:rPr>
          <w:rFonts w:ascii="Arial" w:hAnsi="Arial" w:cs="Arial"/>
          <w:sz w:val="18"/>
          <w:szCs w:val="18"/>
        </w:rPr>
      </w:pPr>
      <w:r w:rsidRPr="00074C86">
        <w:rPr>
          <w:rFonts w:ascii="Arial" w:hAnsi="Arial" w:cs="Arial"/>
          <w:sz w:val="18"/>
          <w:szCs w:val="18"/>
        </w:rPr>
        <w:t xml:space="preserve">Datum ontvangen : ……………………………………………………………………………………… </w:t>
      </w:r>
    </w:p>
    <w:p w:rsidR="00496402" w:rsidRPr="00074C86" w:rsidRDefault="00496402" w:rsidP="00074C86">
      <w:pPr>
        <w:rPr>
          <w:rFonts w:cs="Arial"/>
          <w:sz w:val="18"/>
          <w:szCs w:val="18"/>
        </w:rPr>
      </w:pPr>
      <w:r w:rsidRPr="00074C86">
        <w:rPr>
          <w:rFonts w:cs="Arial"/>
          <w:sz w:val="18"/>
          <w:szCs w:val="18"/>
        </w:rPr>
        <w:t>Naam pedagogisch medewerker : …</w:t>
      </w:r>
      <w:r>
        <w:rPr>
          <w:rFonts w:cs="Arial"/>
          <w:sz w:val="18"/>
          <w:szCs w:val="18"/>
        </w:rPr>
        <w:t>…………………………………………………………………..</w:t>
      </w:r>
    </w:p>
    <w:p w:rsidR="009832A5" w:rsidRPr="004967C3" w:rsidRDefault="009832A5" w:rsidP="004967C3">
      <w:pPr>
        <w:rPr>
          <w:rFonts w:cs="Arial"/>
          <w:b/>
          <w:bCs/>
          <w:sz w:val="18"/>
          <w:szCs w:val="18"/>
        </w:rPr>
      </w:pPr>
    </w:p>
    <w:sectPr w:rsidR="009832A5" w:rsidRPr="004967C3" w:rsidSect="00496402">
      <w:headerReference w:type="default" r:id="rId10"/>
      <w:footerReference w:type="default" r:id="rId11"/>
      <w:pgSz w:w="16838" w:h="11906" w:orient="landscape"/>
      <w:pgMar w:top="1701" w:right="1418" w:bottom="113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1D" w:rsidRDefault="00420F1D" w:rsidP="009832A5">
      <w:r>
        <w:separator/>
      </w:r>
    </w:p>
  </w:endnote>
  <w:endnote w:type="continuationSeparator" w:id="0">
    <w:p w:rsidR="00420F1D" w:rsidRDefault="00420F1D" w:rsidP="0098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2" w:rsidRDefault="00496402" w:rsidP="00496402">
    <w:pPr>
      <w:pStyle w:val="Voettekst"/>
      <w:tabs>
        <w:tab w:val="clear" w:pos="4536"/>
        <w:tab w:val="clear" w:pos="9072"/>
        <w:tab w:val="left" w:pos="51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2" w:rsidRDefault="00496402" w:rsidP="00496402">
    <w:pPr>
      <w:pStyle w:val="Voettekst"/>
      <w:tabs>
        <w:tab w:val="clear" w:pos="4536"/>
        <w:tab w:val="clear" w:pos="9072"/>
        <w:tab w:val="left" w:pos="5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1D" w:rsidRDefault="00420F1D" w:rsidP="009832A5">
      <w:r>
        <w:separator/>
      </w:r>
    </w:p>
  </w:footnote>
  <w:footnote w:type="continuationSeparator" w:id="0">
    <w:p w:rsidR="00420F1D" w:rsidRDefault="00420F1D" w:rsidP="00983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2" w:rsidRDefault="00496402">
    <w:pPr>
      <w:pStyle w:val="Koptekst"/>
    </w:pPr>
    <w:r>
      <w:rPr>
        <w:rFonts w:cs="Arial"/>
        <w:noProof/>
        <w:sz w:val="18"/>
        <w:szCs w:val="18"/>
        <w:lang w:eastAsia="nl-NL"/>
      </w:rPr>
      <w:drawing>
        <wp:anchor distT="0" distB="0" distL="114300" distR="114300" simplePos="0" relativeHeight="251661312" behindDoc="0" locked="0" layoutInCell="1" allowOverlap="1" wp14:anchorId="0E6DB30B" wp14:editId="217A62CC">
          <wp:simplePos x="0" y="0"/>
          <wp:positionH relativeFrom="column">
            <wp:posOffset>2392680</wp:posOffset>
          </wp:positionH>
          <wp:positionV relativeFrom="paragraph">
            <wp:posOffset>-307975</wp:posOffset>
          </wp:positionV>
          <wp:extent cx="1292225" cy="857250"/>
          <wp:effectExtent l="0" t="0" r="317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mmen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2" w:rsidRDefault="00496402">
    <w:pPr>
      <w:pStyle w:val="Koptekst"/>
    </w:pPr>
    <w:r>
      <w:rPr>
        <w:rFonts w:cs="Arial"/>
        <w:noProof/>
        <w:sz w:val="18"/>
        <w:szCs w:val="18"/>
        <w:lang w:eastAsia="nl-NL"/>
      </w:rPr>
      <w:drawing>
        <wp:anchor distT="0" distB="0" distL="114300" distR="114300" simplePos="0" relativeHeight="251659264" behindDoc="0" locked="0" layoutInCell="1" allowOverlap="1" wp14:anchorId="24BDF183" wp14:editId="25E70270">
          <wp:simplePos x="0" y="0"/>
          <wp:positionH relativeFrom="column">
            <wp:posOffset>7428230</wp:posOffset>
          </wp:positionH>
          <wp:positionV relativeFrom="paragraph">
            <wp:posOffset>-24130</wp:posOffset>
          </wp:positionV>
          <wp:extent cx="1292225" cy="857250"/>
          <wp:effectExtent l="0" t="0" r="317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mmen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78"/>
    <w:rsid w:val="00074278"/>
    <w:rsid w:val="000C5265"/>
    <w:rsid w:val="001361E8"/>
    <w:rsid w:val="003645F7"/>
    <w:rsid w:val="00420F1D"/>
    <w:rsid w:val="00496402"/>
    <w:rsid w:val="004967C3"/>
    <w:rsid w:val="004B5DF3"/>
    <w:rsid w:val="004F315D"/>
    <w:rsid w:val="0059713C"/>
    <w:rsid w:val="0065661C"/>
    <w:rsid w:val="006B4FC8"/>
    <w:rsid w:val="006D1BA6"/>
    <w:rsid w:val="006F5476"/>
    <w:rsid w:val="00842516"/>
    <w:rsid w:val="00860411"/>
    <w:rsid w:val="009832A5"/>
    <w:rsid w:val="00B451C5"/>
    <w:rsid w:val="00BF2ADE"/>
    <w:rsid w:val="00E77E30"/>
    <w:rsid w:val="00F65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476"/>
    <w:pPr>
      <w:spacing w:after="0" w:line="240" w:lineRule="auto"/>
      <w:contextualSpacing/>
    </w:pPr>
  </w:style>
  <w:style w:type="paragraph" w:styleId="Kop2">
    <w:name w:val="heading 2"/>
    <w:basedOn w:val="Standaard"/>
    <w:next w:val="Standaard"/>
    <w:link w:val="Kop2Char"/>
    <w:autoRedefine/>
    <w:uiPriority w:val="9"/>
    <w:semiHidden/>
    <w:unhideWhenUsed/>
    <w:qFormat/>
    <w:rsid w:val="006F5476"/>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autoRedefine/>
    <w:uiPriority w:val="9"/>
    <w:semiHidden/>
    <w:unhideWhenUsed/>
    <w:qFormat/>
    <w:rsid w:val="006F5476"/>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autoRedefine/>
    <w:uiPriority w:val="9"/>
    <w:semiHidden/>
    <w:unhideWhenUsed/>
    <w:qFormat/>
    <w:rsid w:val="006F5476"/>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autoRedefine/>
    <w:uiPriority w:val="9"/>
    <w:semiHidden/>
    <w:unhideWhenUsed/>
    <w:qFormat/>
    <w:rsid w:val="006F5476"/>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6F5476"/>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F5476"/>
    <w:rPr>
      <w:rFonts w:eastAsiaTheme="majorEastAsia" w:cstheme="majorBidi"/>
      <w:b/>
      <w:bCs/>
      <w:color w:val="4F81BD" w:themeColor="accent1"/>
      <w:sz w:val="26"/>
      <w:szCs w:val="26"/>
    </w:rPr>
  </w:style>
  <w:style w:type="character" w:customStyle="1" w:styleId="Kop3Char">
    <w:name w:val="Kop 3 Char"/>
    <w:basedOn w:val="Standaardalinea-lettertype"/>
    <w:link w:val="Kop3"/>
    <w:uiPriority w:val="9"/>
    <w:semiHidden/>
    <w:rsid w:val="006F5476"/>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6F5476"/>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6F5476"/>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6F5476"/>
    <w:rPr>
      <w:rFonts w:eastAsiaTheme="majorEastAsia" w:cstheme="majorBidi"/>
      <w:i/>
      <w:iCs/>
      <w:color w:val="243F60" w:themeColor="accent1" w:themeShade="7F"/>
    </w:rPr>
  </w:style>
  <w:style w:type="paragraph" w:styleId="Titel">
    <w:name w:val="Title"/>
    <w:basedOn w:val="Standaard"/>
    <w:next w:val="Standaard"/>
    <w:link w:val="TitelChar"/>
    <w:autoRedefine/>
    <w:uiPriority w:val="10"/>
    <w:qFormat/>
    <w:rsid w:val="006F5476"/>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5476"/>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autoRedefine/>
    <w:uiPriority w:val="11"/>
    <w:qFormat/>
    <w:rsid w:val="006F5476"/>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F5476"/>
    <w:rPr>
      <w:rFonts w:eastAsiaTheme="majorEastAsia" w:cstheme="majorBidi"/>
      <w:i/>
      <w:iCs/>
      <w:color w:val="4F81BD" w:themeColor="accent1"/>
      <w:spacing w:val="15"/>
      <w:sz w:val="24"/>
      <w:szCs w:val="24"/>
    </w:rPr>
  </w:style>
  <w:style w:type="paragraph" w:customStyle="1" w:styleId="Default">
    <w:name w:val="Default"/>
    <w:rsid w:val="00074278"/>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074278"/>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278"/>
    <w:rPr>
      <w:rFonts w:ascii="Tahoma" w:hAnsi="Tahoma" w:cs="Tahoma"/>
      <w:sz w:val="16"/>
      <w:szCs w:val="16"/>
    </w:rPr>
  </w:style>
  <w:style w:type="table" w:styleId="Tabelraster">
    <w:name w:val="Table Grid"/>
    <w:basedOn w:val="Standaardtabel"/>
    <w:uiPriority w:val="59"/>
    <w:rsid w:val="0007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51C5"/>
    <w:rPr>
      <w:color w:val="0000FF" w:themeColor="hyperlink"/>
      <w:u w:val="single"/>
    </w:rPr>
  </w:style>
  <w:style w:type="paragraph" w:styleId="Koptekst">
    <w:name w:val="header"/>
    <w:basedOn w:val="Standaard"/>
    <w:link w:val="KoptekstChar"/>
    <w:uiPriority w:val="99"/>
    <w:unhideWhenUsed/>
    <w:rsid w:val="009832A5"/>
    <w:pPr>
      <w:tabs>
        <w:tab w:val="center" w:pos="4536"/>
        <w:tab w:val="right" w:pos="9072"/>
      </w:tabs>
    </w:pPr>
  </w:style>
  <w:style w:type="character" w:customStyle="1" w:styleId="KoptekstChar">
    <w:name w:val="Koptekst Char"/>
    <w:basedOn w:val="Standaardalinea-lettertype"/>
    <w:link w:val="Koptekst"/>
    <w:uiPriority w:val="99"/>
    <w:rsid w:val="009832A5"/>
  </w:style>
  <w:style w:type="paragraph" w:styleId="Voettekst">
    <w:name w:val="footer"/>
    <w:basedOn w:val="Standaard"/>
    <w:link w:val="VoettekstChar"/>
    <w:uiPriority w:val="99"/>
    <w:unhideWhenUsed/>
    <w:rsid w:val="009832A5"/>
    <w:pPr>
      <w:tabs>
        <w:tab w:val="center" w:pos="4536"/>
        <w:tab w:val="right" w:pos="9072"/>
      </w:tabs>
    </w:pPr>
  </w:style>
  <w:style w:type="character" w:customStyle="1" w:styleId="VoettekstChar">
    <w:name w:val="Voettekst Char"/>
    <w:basedOn w:val="Standaardalinea-lettertype"/>
    <w:link w:val="Voettekst"/>
    <w:uiPriority w:val="99"/>
    <w:rsid w:val="0098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476"/>
    <w:pPr>
      <w:spacing w:after="0" w:line="240" w:lineRule="auto"/>
      <w:contextualSpacing/>
    </w:pPr>
  </w:style>
  <w:style w:type="paragraph" w:styleId="Kop2">
    <w:name w:val="heading 2"/>
    <w:basedOn w:val="Standaard"/>
    <w:next w:val="Standaard"/>
    <w:link w:val="Kop2Char"/>
    <w:autoRedefine/>
    <w:uiPriority w:val="9"/>
    <w:semiHidden/>
    <w:unhideWhenUsed/>
    <w:qFormat/>
    <w:rsid w:val="006F5476"/>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autoRedefine/>
    <w:uiPriority w:val="9"/>
    <w:semiHidden/>
    <w:unhideWhenUsed/>
    <w:qFormat/>
    <w:rsid w:val="006F5476"/>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autoRedefine/>
    <w:uiPriority w:val="9"/>
    <w:semiHidden/>
    <w:unhideWhenUsed/>
    <w:qFormat/>
    <w:rsid w:val="006F5476"/>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autoRedefine/>
    <w:uiPriority w:val="9"/>
    <w:semiHidden/>
    <w:unhideWhenUsed/>
    <w:qFormat/>
    <w:rsid w:val="006F5476"/>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6F5476"/>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F5476"/>
    <w:rPr>
      <w:rFonts w:eastAsiaTheme="majorEastAsia" w:cstheme="majorBidi"/>
      <w:b/>
      <w:bCs/>
      <w:color w:val="4F81BD" w:themeColor="accent1"/>
      <w:sz w:val="26"/>
      <w:szCs w:val="26"/>
    </w:rPr>
  </w:style>
  <w:style w:type="character" w:customStyle="1" w:styleId="Kop3Char">
    <w:name w:val="Kop 3 Char"/>
    <w:basedOn w:val="Standaardalinea-lettertype"/>
    <w:link w:val="Kop3"/>
    <w:uiPriority w:val="9"/>
    <w:semiHidden/>
    <w:rsid w:val="006F5476"/>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6F5476"/>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6F5476"/>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6F5476"/>
    <w:rPr>
      <w:rFonts w:eastAsiaTheme="majorEastAsia" w:cstheme="majorBidi"/>
      <w:i/>
      <w:iCs/>
      <w:color w:val="243F60" w:themeColor="accent1" w:themeShade="7F"/>
    </w:rPr>
  </w:style>
  <w:style w:type="paragraph" w:styleId="Titel">
    <w:name w:val="Title"/>
    <w:basedOn w:val="Standaard"/>
    <w:next w:val="Standaard"/>
    <w:link w:val="TitelChar"/>
    <w:autoRedefine/>
    <w:uiPriority w:val="10"/>
    <w:qFormat/>
    <w:rsid w:val="006F5476"/>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5476"/>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autoRedefine/>
    <w:uiPriority w:val="11"/>
    <w:qFormat/>
    <w:rsid w:val="006F5476"/>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F5476"/>
    <w:rPr>
      <w:rFonts w:eastAsiaTheme="majorEastAsia" w:cstheme="majorBidi"/>
      <w:i/>
      <w:iCs/>
      <w:color w:val="4F81BD" w:themeColor="accent1"/>
      <w:spacing w:val="15"/>
      <w:sz w:val="24"/>
      <w:szCs w:val="24"/>
    </w:rPr>
  </w:style>
  <w:style w:type="paragraph" w:customStyle="1" w:styleId="Default">
    <w:name w:val="Default"/>
    <w:rsid w:val="00074278"/>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074278"/>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278"/>
    <w:rPr>
      <w:rFonts w:ascii="Tahoma" w:hAnsi="Tahoma" w:cs="Tahoma"/>
      <w:sz w:val="16"/>
      <w:szCs w:val="16"/>
    </w:rPr>
  </w:style>
  <w:style w:type="table" w:styleId="Tabelraster">
    <w:name w:val="Table Grid"/>
    <w:basedOn w:val="Standaardtabel"/>
    <w:uiPriority w:val="59"/>
    <w:rsid w:val="0007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51C5"/>
    <w:rPr>
      <w:color w:val="0000FF" w:themeColor="hyperlink"/>
      <w:u w:val="single"/>
    </w:rPr>
  </w:style>
  <w:style w:type="paragraph" w:styleId="Koptekst">
    <w:name w:val="header"/>
    <w:basedOn w:val="Standaard"/>
    <w:link w:val="KoptekstChar"/>
    <w:uiPriority w:val="99"/>
    <w:unhideWhenUsed/>
    <w:rsid w:val="009832A5"/>
    <w:pPr>
      <w:tabs>
        <w:tab w:val="center" w:pos="4536"/>
        <w:tab w:val="right" w:pos="9072"/>
      </w:tabs>
    </w:pPr>
  </w:style>
  <w:style w:type="character" w:customStyle="1" w:styleId="KoptekstChar">
    <w:name w:val="Koptekst Char"/>
    <w:basedOn w:val="Standaardalinea-lettertype"/>
    <w:link w:val="Koptekst"/>
    <w:uiPriority w:val="99"/>
    <w:rsid w:val="009832A5"/>
  </w:style>
  <w:style w:type="paragraph" w:styleId="Voettekst">
    <w:name w:val="footer"/>
    <w:basedOn w:val="Standaard"/>
    <w:link w:val="VoettekstChar"/>
    <w:uiPriority w:val="99"/>
    <w:unhideWhenUsed/>
    <w:rsid w:val="009832A5"/>
    <w:pPr>
      <w:tabs>
        <w:tab w:val="center" w:pos="4536"/>
        <w:tab w:val="right" w:pos="9072"/>
      </w:tabs>
    </w:pPr>
  </w:style>
  <w:style w:type="character" w:customStyle="1" w:styleId="VoettekstChar">
    <w:name w:val="Voettekst Char"/>
    <w:basedOn w:val="Standaardalinea-lettertype"/>
    <w:link w:val="Voettekst"/>
    <w:uiPriority w:val="99"/>
    <w:rsid w:val="0098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odopvang@brummen.n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F4D698F</Template>
  <TotalTime>1</TotalTime>
  <Pages>2</Pages>
  <Words>495</Words>
  <Characters>2723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Brummen</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Borninkhof, Ans</dc:creator>
  <cp:lastModifiedBy>Karssenberg, Hanneke</cp:lastModifiedBy>
  <cp:revision>2</cp:revision>
  <dcterms:created xsi:type="dcterms:W3CDTF">2020-03-25T15:53:00Z</dcterms:created>
  <dcterms:modified xsi:type="dcterms:W3CDTF">2020-03-25T15:53:00Z</dcterms:modified>
</cp:coreProperties>
</file>