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794D" w14:textId="77777777" w:rsidR="0029377D" w:rsidRDefault="0029377D" w:rsidP="0029377D">
      <w:pPr>
        <w:rPr>
          <w:b/>
          <w:bCs/>
          <w:sz w:val="28"/>
          <w:szCs w:val="28"/>
        </w:rPr>
      </w:pPr>
    </w:p>
    <w:p w14:paraId="6EA24533" w14:textId="77777777" w:rsidR="0029377D" w:rsidRDefault="0029377D" w:rsidP="0029377D">
      <w:pPr>
        <w:rPr>
          <w:b/>
          <w:bCs/>
          <w:sz w:val="28"/>
          <w:szCs w:val="28"/>
        </w:rPr>
      </w:pPr>
    </w:p>
    <w:p w14:paraId="09229A11" w14:textId="77777777" w:rsidR="0029377D" w:rsidRPr="0029377D" w:rsidRDefault="0029377D" w:rsidP="0029377D">
      <w:pPr>
        <w:rPr>
          <w:rFonts w:ascii="Arial" w:hAnsi="Arial" w:cs="Arial"/>
          <w:b/>
          <w:bCs/>
          <w:sz w:val="24"/>
          <w:szCs w:val="24"/>
        </w:rPr>
      </w:pPr>
      <w:r w:rsidRPr="0029377D">
        <w:rPr>
          <w:rFonts w:ascii="Arial" w:hAnsi="Arial" w:cs="Arial"/>
          <w:b/>
          <w:bCs/>
          <w:sz w:val="24"/>
          <w:szCs w:val="24"/>
        </w:rPr>
        <w:t xml:space="preserve">AANVRAAGFORMULIER </w:t>
      </w:r>
    </w:p>
    <w:p w14:paraId="22CD6D22" w14:textId="122AE748" w:rsidR="0029377D" w:rsidRPr="0029377D" w:rsidRDefault="00C40AF3" w:rsidP="0029377D">
      <w:pPr>
        <w:rPr>
          <w:rFonts w:ascii="Arial" w:hAnsi="Arial" w:cs="Arial"/>
        </w:rPr>
      </w:pPr>
      <w:r>
        <w:rPr>
          <w:rFonts w:ascii="Arial" w:hAnsi="Arial" w:cs="Arial"/>
        </w:rPr>
        <w:t>Voor u</w:t>
      </w:r>
      <w:r w:rsidR="0029377D" w:rsidRPr="0029377D">
        <w:rPr>
          <w:rFonts w:ascii="Arial" w:hAnsi="Arial" w:cs="Arial"/>
        </w:rPr>
        <w:t>itvoeringsbudget in het kader van het lokaal preventieakkoord gemeente Brummen</w:t>
      </w:r>
    </w:p>
    <w:p w14:paraId="466255FB" w14:textId="12F76543" w:rsidR="0029377D" w:rsidRDefault="0029377D" w:rsidP="0029377D">
      <w:pPr>
        <w:rPr>
          <w:rFonts w:ascii="Arial" w:hAnsi="Arial" w:cs="Arial"/>
          <w:sz w:val="20"/>
          <w:szCs w:val="20"/>
        </w:rPr>
      </w:pPr>
    </w:p>
    <w:p w14:paraId="37F48658" w14:textId="13DFAA63" w:rsidR="00C40AF3" w:rsidRPr="00C40AF3" w:rsidRDefault="00C40AF3" w:rsidP="002937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Criteria</w:t>
      </w:r>
    </w:p>
    <w:p w14:paraId="3763571C" w14:textId="4DC2047B" w:rsidR="0029377D" w:rsidRPr="0029377D" w:rsidRDefault="0029377D" w:rsidP="0029377D">
      <w:pPr>
        <w:rPr>
          <w:rFonts w:ascii="Arial" w:hAnsi="Arial" w:cs="Arial"/>
          <w:sz w:val="20"/>
          <w:szCs w:val="20"/>
        </w:rPr>
      </w:pPr>
      <w:r w:rsidRPr="0029377D">
        <w:rPr>
          <w:rFonts w:ascii="Arial" w:hAnsi="Arial" w:cs="Arial"/>
          <w:sz w:val="20"/>
          <w:szCs w:val="20"/>
        </w:rPr>
        <w:t>Uw aanvraag wordt beoordeeld aan de hand van de volgende criteria:</w:t>
      </w:r>
    </w:p>
    <w:p w14:paraId="2732B3FC" w14:textId="77777777" w:rsidR="0029377D" w:rsidRPr="0029377D" w:rsidRDefault="0029377D" w:rsidP="0029377D">
      <w:pPr>
        <w:rPr>
          <w:rFonts w:ascii="Arial" w:hAnsi="Arial" w:cs="Arial"/>
          <w:sz w:val="20"/>
          <w:szCs w:val="20"/>
        </w:rPr>
      </w:pPr>
    </w:p>
    <w:p w14:paraId="134C2A27" w14:textId="77777777" w:rsidR="0029377D" w:rsidRPr="0029377D" w:rsidRDefault="0029377D" w:rsidP="0029377D">
      <w:pPr>
        <w:pStyle w:val="Geenafstand"/>
        <w:numPr>
          <w:ilvl w:val="0"/>
          <w:numId w:val="2"/>
        </w:numPr>
        <w:ind w:left="360"/>
      </w:pPr>
      <w:r w:rsidRPr="0029377D">
        <w:t>De activiteit moet aansluiten bij minimaal één van de thema’s uit het preventieakkoord.</w:t>
      </w:r>
    </w:p>
    <w:p w14:paraId="57DB26AF" w14:textId="6BF9CE17" w:rsidR="0029377D" w:rsidRPr="0029377D" w:rsidRDefault="0029377D" w:rsidP="0029377D">
      <w:pPr>
        <w:pStyle w:val="Geenafstand"/>
        <w:numPr>
          <w:ilvl w:val="0"/>
          <w:numId w:val="2"/>
        </w:numPr>
        <w:ind w:left="360"/>
      </w:pPr>
      <w:r w:rsidRPr="0029377D">
        <w:t>Er moet sprake zijn van een samenwerking met meerdere partijen om de activiteit te organiseren.</w:t>
      </w:r>
    </w:p>
    <w:p w14:paraId="4BB9A4E5" w14:textId="18FDDD3C" w:rsidR="0029377D" w:rsidRPr="00E9449B" w:rsidRDefault="0029377D" w:rsidP="0029377D">
      <w:pPr>
        <w:pStyle w:val="Geenafstand"/>
        <w:numPr>
          <w:ilvl w:val="0"/>
          <w:numId w:val="2"/>
        </w:numPr>
        <w:ind w:left="360"/>
      </w:pPr>
      <w:r w:rsidRPr="0029377D">
        <w:t>Er moet duidelijk gemaakt worden hoe de activiteit in de toekomst – zonder aanvullende financiering vanuit het preventieakkoord – door kan gaan (toekomstbestendig, geen eenmalige activiteiten).</w:t>
      </w:r>
    </w:p>
    <w:p w14:paraId="32D9CB70" w14:textId="06985602" w:rsidR="0029377D" w:rsidRDefault="0029377D" w:rsidP="0029377D">
      <w:pPr>
        <w:rPr>
          <w:rFonts w:ascii="Arial" w:hAnsi="Arial" w:cs="Arial"/>
          <w:sz w:val="20"/>
          <w:szCs w:val="20"/>
        </w:rPr>
      </w:pPr>
    </w:p>
    <w:p w14:paraId="1D284D7D" w14:textId="16DEDD8E" w:rsidR="00C40AF3" w:rsidRPr="00C40AF3" w:rsidRDefault="00C40AF3" w:rsidP="002937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te vullen gegevens</w:t>
      </w:r>
    </w:p>
    <w:p w14:paraId="4E134C1C" w14:textId="77777777" w:rsidR="0029377D" w:rsidRPr="0029377D" w:rsidRDefault="0029377D" w:rsidP="0029377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5275"/>
      </w:tblGrid>
      <w:tr w:rsidR="0029377D" w:rsidRPr="0029377D" w14:paraId="3DB3B425" w14:textId="77777777" w:rsidTr="00E9449B">
        <w:tc>
          <w:tcPr>
            <w:tcW w:w="4219" w:type="dxa"/>
          </w:tcPr>
          <w:p w14:paraId="5FD94B22" w14:textId="091AA222" w:rsidR="0029377D" w:rsidRPr="0029377D" w:rsidRDefault="0029377D" w:rsidP="0029377D">
            <w:pPr>
              <w:rPr>
                <w:rFonts w:ascii="Arial" w:hAnsi="Arial" w:cs="Arial"/>
                <w:sz w:val="20"/>
                <w:szCs w:val="20"/>
              </w:rPr>
            </w:pPr>
            <w:r w:rsidRPr="0029377D">
              <w:rPr>
                <w:rFonts w:ascii="Arial" w:hAnsi="Arial" w:cs="Arial"/>
                <w:sz w:val="20"/>
                <w:szCs w:val="20"/>
              </w:rPr>
              <w:t>Naam organisatie</w:t>
            </w:r>
          </w:p>
        </w:tc>
        <w:tc>
          <w:tcPr>
            <w:tcW w:w="5275" w:type="dxa"/>
          </w:tcPr>
          <w:p w14:paraId="661A2D96" w14:textId="77777777" w:rsidR="0029377D" w:rsidRDefault="0029377D" w:rsidP="002937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4328A" w14:textId="6697BC28" w:rsidR="007F7368" w:rsidRPr="0029377D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77D" w:rsidRPr="0029377D" w14:paraId="299A5358" w14:textId="77777777" w:rsidTr="00E9449B">
        <w:tc>
          <w:tcPr>
            <w:tcW w:w="4219" w:type="dxa"/>
          </w:tcPr>
          <w:p w14:paraId="3212CB61" w14:textId="5DCA9EC8" w:rsidR="0029377D" w:rsidRPr="0029377D" w:rsidRDefault="0029377D" w:rsidP="0029377D">
            <w:pPr>
              <w:rPr>
                <w:rFonts w:ascii="Arial" w:hAnsi="Arial" w:cs="Arial"/>
                <w:sz w:val="20"/>
                <w:szCs w:val="20"/>
              </w:rPr>
            </w:pPr>
            <w:r w:rsidRPr="0029377D">
              <w:rPr>
                <w:rFonts w:ascii="Arial" w:hAnsi="Arial" w:cs="Arial"/>
                <w:sz w:val="20"/>
                <w:szCs w:val="20"/>
              </w:rPr>
              <w:t>Naam contactpersoon</w:t>
            </w:r>
          </w:p>
        </w:tc>
        <w:tc>
          <w:tcPr>
            <w:tcW w:w="5275" w:type="dxa"/>
          </w:tcPr>
          <w:p w14:paraId="46EB1F04" w14:textId="77777777" w:rsidR="0029377D" w:rsidRDefault="0029377D" w:rsidP="002937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11D36" w14:textId="1553B248" w:rsidR="007F7368" w:rsidRPr="0029377D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77D" w:rsidRPr="0029377D" w14:paraId="06B07E0C" w14:textId="77777777" w:rsidTr="00E9449B">
        <w:tc>
          <w:tcPr>
            <w:tcW w:w="4219" w:type="dxa"/>
          </w:tcPr>
          <w:p w14:paraId="207C2FB0" w14:textId="26DCDECB" w:rsidR="0029377D" w:rsidRPr="0029377D" w:rsidRDefault="0029377D" w:rsidP="0029377D">
            <w:pPr>
              <w:rPr>
                <w:rFonts w:ascii="Arial" w:hAnsi="Arial" w:cs="Arial"/>
                <w:sz w:val="20"/>
                <w:szCs w:val="20"/>
              </w:rPr>
            </w:pPr>
            <w:r w:rsidRPr="0029377D">
              <w:rPr>
                <w:rFonts w:ascii="Arial" w:hAnsi="Arial" w:cs="Arial"/>
                <w:sz w:val="20"/>
                <w:szCs w:val="20"/>
              </w:rPr>
              <w:t>E</w:t>
            </w:r>
            <w:r w:rsidR="008A1259">
              <w:rPr>
                <w:rFonts w:ascii="Arial" w:hAnsi="Arial" w:cs="Arial"/>
                <w:sz w:val="20"/>
                <w:szCs w:val="20"/>
              </w:rPr>
              <w:t>-</w:t>
            </w:r>
            <w:r w:rsidRPr="0029377D">
              <w:rPr>
                <w:rFonts w:ascii="Arial" w:hAnsi="Arial" w:cs="Arial"/>
                <w:sz w:val="20"/>
                <w:szCs w:val="20"/>
              </w:rPr>
              <w:t>mail contactpersoon</w:t>
            </w:r>
          </w:p>
        </w:tc>
        <w:tc>
          <w:tcPr>
            <w:tcW w:w="5275" w:type="dxa"/>
          </w:tcPr>
          <w:p w14:paraId="52F5B3A4" w14:textId="77777777" w:rsidR="0029377D" w:rsidRDefault="0029377D" w:rsidP="002937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E28CF" w14:textId="4511B265" w:rsidR="007F7368" w:rsidRPr="0029377D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77D" w:rsidRPr="0029377D" w14:paraId="21E13D0C" w14:textId="77777777" w:rsidTr="00E9449B">
        <w:tc>
          <w:tcPr>
            <w:tcW w:w="4219" w:type="dxa"/>
          </w:tcPr>
          <w:p w14:paraId="3BE0349A" w14:textId="13D13857" w:rsidR="0029377D" w:rsidRPr="0029377D" w:rsidRDefault="0029377D" w:rsidP="0029377D">
            <w:pPr>
              <w:rPr>
                <w:rFonts w:ascii="Arial" w:hAnsi="Arial" w:cs="Arial"/>
                <w:sz w:val="20"/>
                <w:szCs w:val="20"/>
              </w:rPr>
            </w:pPr>
            <w:r w:rsidRPr="0029377D">
              <w:rPr>
                <w:rFonts w:ascii="Arial" w:hAnsi="Arial" w:cs="Arial"/>
                <w:sz w:val="20"/>
                <w:szCs w:val="20"/>
              </w:rPr>
              <w:t>Telefoon contactpersoon</w:t>
            </w:r>
          </w:p>
        </w:tc>
        <w:tc>
          <w:tcPr>
            <w:tcW w:w="5275" w:type="dxa"/>
          </w:tcPr>
          <w:p w14:paraId="1E411886" w14:textId="77777777" w:rsidR="0029377D" w:rsidRDefault="0029377D" w:rsidP="002937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ED229" w14:textId="36F98A72" w:rsidR="007F7368" w:rsidRPr="0029377D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77D" w:rsidRPr="0029377D" w14:paraId="40D9A7A4" w14:textId="77777777" w:rsidTr="00E9449B">
        <w:tc>
          <w:tcPr>
            <w:tcW w:w="4219" w:type="dxa"/>
          </w:tcPr>
          <w:p w14:paraId="58EFBA24" w14:textId="55266F6F" w:rsidR="0029377D" w:rsidRPr="0029377D" w:rsidRDefault="00E9449B" w:rsidP="00293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Welke organisaties zijn betrokken bij deze aanvraag en wat is hun rol?</w:t>
            </w:r>
          </w:p>
        </w:tc>
        <w:tc>
          <w:tcPr>
            <w:tcW w:w="5275" w:type="dxa"/>
          </w:tcPr>
          <w:p w14:paraId="0DD5354F" w14:textId="77777777" w:rsidR="0029377D" w:rsidRDefault="0029377D" w:rsidP="002937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6268E" w14:textId="77777777" w:rsidR="007F7368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4ED89" w14:textId="476ABD8A" w:rsidR="007F7368" w:rsidRPr="0029377D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77D" w:rsidRPr="0029377D" w14:paraId="1EF2CAA9" w14:textId="77777777" w:rsidTr="00E9449B">
        <w:tc>
          <w:tcPr>
            <w:tcW w:w="4219" w:type="dxa"/>
          </w:tcPr>
          <w:p w14:paraId="7901169E" w14:textId="777689A1" w:rsidR="0029377D" w:rsidRPr="0029377D" w:rsidRDefault="00E9449B" w:rsidP="00293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 welk thema uit het preventieakkoord sluit deze aanvraag aan?</w:t>
            </w:r>
          </w:p>
        </w:tc>
        <w:tc>
          <w:tcPr>
            <w:tcW w:w="5275" w:type="dxa"/>
          </w:tcPr>
          <w:p w14:paraId="63D45693" w14:textId="77777777" w:rsidR="0029377D" w:rsidRDefault="0029377D" w:rsidP="002937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188B1" w14:textId="77777777" w:rsidR="007F7368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D95A6" w14:textId="640A2C47" w:rsidR="007F7368" w:rsidRPr="0029377D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77D" w:rsidRPr="0029377D" w14:paraId="320A7EB7" w14:textId="77777777" w:rsidTr="00E9449B">
        <w:tc>
          <w:tcPr>
            <w:tcW w:w="4219" w:type="dxa"/>
          </w:tcPr>
          <w:p w14:paraId="18C0CB2C" w14:textId="19582C9C" w:rsidR="0029377D" w:rsidRDefault="00E9449B" w:rsidP="00293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Omschrijving van het </w:t>
            </w:r>
            <w:r w:rsidR="009D0998">
              <w:rPr>
                <w:rFonts w:ascii="Arial" w:hAnsi="Arial" w:cs="Arial"/>
                <w:sz w:val="20"/>
                <w:szCs w:val="20"/>
              </w:rPr>
              <w:t>initiatief</w:t>
            </w:r>
          </w:p>
          <w:p w14:paraId="63558890" w14:textId="53F5D387" w:rsidR="007F7368" w:rsidRPr="0029377D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</w:tcPr>
          <w:p w14:paraId="6364EDFA" w14:textId="77777777" w:rsidR="0029377D" w:rsidRPr="0029377D" w:rsidRDefault="0029377D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368" w:rsidRPr="0029377D" w14:paraId="43EC04B9" w14:textId="77777777" w:rsidTr="00E9449B">
        <w:tc>
          <w:tcPr>
            <w:tcW w:w="4219" w:type="dxa"/>
          </w:tcPr>
          <w:p w14:paraId="57D749F0" w14:textId="77777777" w:rsidR="007F7368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Doelgroep</w:t>
            </w:r>
          </w:p>
          <w:p w14:paraId="26E42169" w14:textId="2EC5082C" w:rsidR="007F7368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</w:tcPr>
          <w:p w14:paraId="18E27D42" w14:textId="77777777" w:rsidR="007F7368" w:rsidRPr="0029377D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77D" w:rsidRPr="0029377D" w14:paraId="13FC5CE2" w14:textId="77777777" w:rsidTr="00E9449B">
        <w:tc>
          <w:tcPr>
            <w:tcW w:w="4219" w:type="dxa"/>
          </w:tcPr>
          <w:p w14:paraId="07984D05" w14:textId="77777777" w:rsidR="0029377D" w:rsidRDefault="00E9449B" w:rsidP="00293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Doel(en) en beoogd resultaat </w:t>
            </w:r>
          </w:p>
          <w:p w14:paraId="57AC05BA" w14:textId="373F0464" w:rsidR="007F7368" w:rsidRPr="0029377D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</w:tcPr>
          <w:p w14:paraId="7D6482D7" w14:textId="77777777" w:rsidR="0029377D" w:rsidRPr="0029377D" w:rsidRDefault="0029377D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368" w:rsidRPr="0029377D" w14:paraId="431F9753" w14:textId="77777777" w:rsidTr="00E9449B">
        <w:tc>
          <w:tcPr>
            <w:tcW w:w="4219" w:type="dxa"/>
          </w:tcPr>
          <w:p w14:paraId="10D02A17" w14:textId="3D2847AC" w:rsidR="007F7368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meten jullie of resultaten bereikt zijn?</w:t>
            </w:r>
          </w:p>
          <w:p w14:paraId="5739A322" w14:textId="6D0FC39C" w:rsidR="007F7368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</w:tcPr>
          <w:p w14:paraId="5934369A" w14:textId="77777777" w:rsidR="007F7368" w:rsidRPr="0029377D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49B" w:rsidRPr="0029377D" w14:paraId="1A30EBF6" w14:textId="77777777" w:rsidTr="00E9449B">
        <w:tc>
          <w:tcPr>
            <w:tcW w:w="4219" w:type="dxa"/>
          </w:tcPr>
          <w:p w14:paraId="784300B1" w14:textId="77777777" w:rsidR="00E9449B" w:rsidRDefault="00E9449B" w:rsidP="00293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Tijdsplanning</w:t>
            </w:r>
          </w:p>
          <w:p w14:paraId="5C389A8D" w14:textId="18DD2E39" w:rsidR="007F7368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</w:tcPr>
          <w:p w14:paraId="028DEFB0" w14:textId="77777777" w:rsidR="00E9449B" w:rsidRPr="0029377D" w:rsidRDefault="00E9449B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49B" w:rsidRPr="0029377D" w14:paraId="44E71597" w14:textId="77777777" w:rsidTr="00E9449B">
        <w:tc>
          <w:tcPr>
            <w:tcW w:w="4219" w:type="dxa"/>
          </w:tcPr>
          <w:p w14:paraId="3AAD0C98" w14:textId="5853208F" w:rsidR="00E9449B" w:rsidRDefault="00E9449B" w:rsidP="00293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Begroting</w:t>
            </w:r>
            <w:r w:rsidR="007F7368">
              <w:rPr>
                <w:rFonts w:ascii="Arial" w:hAnsi="Arial" w:cs="Arial"/>
                <w:sz w:val="20"/>
                <w:szCs w:val="20"/>
              </w:rPr>
              <w:t xml:space="preserve"> (overzicht van kosten en baten)</w:t>
            </w:r>
          </w:p>
          <w:p w14:paraId="3FC4C496" w14:textId="3D7E8B26" w:rsidR="007F7368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</w:tcPr>
          <w:p w14:paraId="7AB67658" w14:textId="77777777" w:rsidR="00E9449B" w:rsidRPr="0029377D" w:rsidRDefault="00E9449B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49B" w:rsidRPr="0029377D" w14:paraId="30BCD196" w14:textId="77777777" w:rsidTr="00E9449B">
        <w:tc>
          <w:tcPr>
            <w:tcW w:w="4219" w:type="dxa"/>
          </w:tcPr>
          <w:p w14:paraId="05CF7A96" w14:textId="5755118C" w:rsidR="00E9449B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Welke cofinanciering brengen jullie in?</w:t>
            </w:r>
          </w:p>
          <w:p w14:paraId="748ECA78" w14:textId="1BC8EA41" w:rsidR="007F7368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</w:tcPr>
          <w:p w14:paraId="24FA4885" w14:textId="77777777" w:rsidR="00E9449B" w:rsidRPr="0029377D" w:rsidRDefault="00E9449B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368" w:rsidRPr="0029377D" w14:paraId="0E88AC23" w14:textId="77777777" w:rsidTr="00E9449B">
        <w:tc>
          <w:tcPr>
            <w:tcW w:w="4219" w:type="dxa"/>
          </w:tcPr>
          <w:p w14:paraId="725841FF" w14:textId="77777777" w:rsidR="007F7368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zorgen jullie voor structurele financiering van dit initiatief?</w:t>
            </w:r>
          </w:p>
          <w:p w14:paraId="437C8851" w14:textId="039E7E19" w:rsidR="007F7368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</w:tcPr>
          <w:p w14:paraId="1B866977" w14:textId="77777777" w:rsidR="007F7368" w:rsidRPr="0029377D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368" w:rsidRPr="0029377D" w14:paraId="433A2763" w14:textId="77777777" w:rsidTr="00E9449B">
        <w:tc>
          <w:tcPr>
            <w:tcW w:w="4219" w:type="dxa"/>
          </w:tcPr>
          <w:p w14:paraId="7B76C1C7" w14:textId="232811C4" w:rsidR="007F7368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Communicatie: wat gaan jullie doen om dit initiatief onder de aandacht te breng</w:t>
            </w:r>
            <w:r w:rsidR="009D0998">
              <w:rPr>
                <w:rFonts w:ascii="Arial" w:hAnsi="Arial" w:cs="Arial"/>
                <w:sz w:val="20"/>
                <w:szCs w:val="20"/>
              </w:rPr>
              <w:t>en?</w:t>
            </w:r>
          </w:p>
          <w:p w14:paraId="1CEF58EF" w14:textId="78449E38" w:rsidR="007F7368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</w:tcPr>
          <w:p w14:paraId="25337C74" w14:textId="77777777" w:rsidR="007F7368" w:rsidRPr="0029377D" w:rsidRDefault="007F7368" w:rsidP="00293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76D1E9" w14:textId="77777777" w:rsidR="0029377D" w:rsidRPr="0029377D" w:rsidRDefault="0029377D" w:rsidP="0029377D">
      <w:pPr>
        <w:rPr>
          <w:rFonts w:ascii="Arial" w:hAnsi="Arial" w:cs="Arial"/>
          <w:b/>
          <w:bCs/>
          <w:sz w:val="20"/>
          <w:szCs w:val="20"/>
        </w:rPr>
      </w:pPr>
    </w:p>
    <w:p w14:paraId="0CEE5CC2" w14:textId="185EAE37" w:rsidR="0029377D" w:rsidRPr="0029377D" w:rsidRDefault="0029377D" w:rsidP="0029377D">
      <w:pPr>
        <w:rPr>
          <w:rFonts w:ascii="Arial" w:hAnsi="Arial" w:cs="Arial"/>
          <w:b/>
          <w:bCs/>
          <w:sz w:val="20"/>
          <w:szCs w:val="20"/>
        </w:rPr>
      </w:pPr>
    </w:p>
    <w:p w14:paraId="73F37AEC" w14:textId="190C4914" w:rsidR="0029377D" w:rsidRPr="0029377D" w:rsidRDefault="0029377D" w:rsidP="0029377D">
      <w:pPr>
        <w:rPr>
          <w:rFonts w:ascii="Arial" w:hAnsi="Arial" w:cs="Arial"/>
          <w:b/>
          <w:bCs/>
          <w:sz w:val="20"/>
          <w:szCs w:val="20"/>
        </w:rPr>
      </w:pPr>
    </w:p>
    <w:p w14:paraId="10E51E8E" w14:textId="77777777" w:rsidR="004F315D" w:rsidRPr="0029377D" w:rsidRDefault="004F315D" w:rsidP="0059713C">
      <w:pPr>
        <w:rPr>
          <w:rFonts w:ascii="Arial" w:hAnsi="Arial" w:cs="Arial"/>
        </w:rPr>
      </w:pPr>
    </w:p>
    <w:sectPr w:rsidR="004F315D" w:rsidRPr="0029377D" w:rsidSect="006B4FC8">
      <w:headerReference w:type="default" r:id="rId7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1452" w14:textId="77777777" w:rsidR="0029377D" w:rsidRDefault="0029377D" w:rsidP="0029377D">
      <w:r>
        <w:separator/>
      </w:r>
    </w:p>
  </w:endnote>
  <w:endnote w:type="continuationSeparator" w:id="0">
    <w:p w14:paraId="4D3B18C0" w14:textId="77777777" w:rsidR="0029377D" w:rsidRDefault="0029377D" w:rsidP="002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0FA0" w14:textId="77777777" w:rsidR="0029377D" w:rsidRDefault="0029377D" w:rsidP="0029377D">
      <w:r>
        <w:separator/>
      </w:r>
    </w:p>
  </w:footnote>
  <w:footnote w:type="continuationSeparator" w:id="0">
    <w:p w14:paraId="2264BC9B" w14:textId="77777777" w:rsidR="0029377D" w:rsidRDefault="0029377D" w:rsidP="0029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9745" w14:textId="4387D861" w:rsidR="0029377D" w:rsidRPr="0029377D" w:rsidRDefault="0029377D" w:rsidP="0029377D">
    <w:pPr>
      <w:ind w:left="2124" w:firstLine="708"/>
      <w:rPr>
        <w:b/>
        <w:bCs/>
        <w:color w:val="349896"/>
        <w:sz w:val="32"/>
        <w:szCs w:val="32"/>
      </w:rPr>
    </w:pPr>
    <w:r w:rsidRPr="0029377D">
      <w:rPr>
        <w:b/>
        <w:bCs/>
        <w:noProof/>
        <w:color w:val="349896"/>
        <w:sz w:val="32"/>
        <w:szCs w:val="32"/>
        <w:lang w:eastAsia="nl-NL"/>
      </w:rPr>
      <w:drawing>
        <wp:anchor distT="0" distB="0" distL="114300" distR="114300" simplePos="0" relativeHeight="251661824" behindDoc="0" locked="0" layoutInCell="1" allowOverlap="1" wp14:anchorId="2463542F" wp14:editId="52573047">
          <wp:simplePos x="0" y="0"/>
          <wp:positionH relativeFrom="column">
            <wp:posOffset>337820</wp:posOffset>
          </wp:positionH>
          <wp:positionV relativeFrom="paragraph">
            <wp:posOffset>-389255</wp:posOffset>
          </wp:positionV>
          <wp:extent cx="1314450" cy="1042035"/>
          <wp:effectExtent l="0" t="0" r="0" b="5715"/>
          <wp:wrapThrough wrapText="bothSides">
            <wp:wrapPolygon edited="0">
              <wp:start x="0" y="0"/>
              <wp:lineTo x="0" y="21324"/>
              <wp:lineTo x="21287" y="21324"/>
              <wp:lineTo x="21287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77D">
      <w:rPr>
        <w:b/>
        <w:bCs/>
        <w:color w:val="349896"/>
        <w:sz w:val="32"/>
        <w:szCs w:val="32"/>
      </w:rPr>
      <w:t>Samen gezond in de gemeente Brummen</w:t>
    </w:r>
  </w:p>
  <w:p w14:paraId="3D62EDC5" w14:textId="72BBA1D2" w:rsidR="0029377D" w:rsidRDefault="0029377D" w:rsidP="0029377D">
    <w:pPr>
      <w:pStyle w:val="Koptekst"/>
      <w:jc w:val="center"/>
    </w:pPr>
  </w:p>
  <w:p w14:paraId="41F55744" w14:textId="7B2BE47E" w:rsidR="0029377D" w:rsidRDefault="0029377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1445B"/>
    <w:multiLevelType w:val="hybridMultilevel"/>
    <w:tmpl w:val="F094DDD2"/>
    <w:lvl w:ilvl="0" w:tplc="36B08662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837CF"/>
    <w:multiLevelType w:val="hybridMultilevel"/>
    <w:tmpl w:val="C6740A24"/>
    <w:lvl w:ilvl="0" w:tplc="658C0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377D"/>
    <w:rsid w:val="000C5265"/>
    <w:rsid w:val="0029377D"/>
    <w:rsid w:val="003645F7"/>
    <w:rsid w:val="003A4F94"/>
    <w:rsid w:val="004F315D"/>
    <w:rsid w:val="0059713C"/>
    <w:rsid w:val="0065661C"/>
    <w:rsid w:val="006B4FC8"/>
    <w:rsid w:val="006F5476"/>
    <w:rsid w:val="007F7368"/>
    <w:rsid w:val="008A1259"/>
    <w:rsid w:val="009D0998"/>
    <w:rsid w:val="00BF2ADE"/>
    <w:rsid w:val="00C40AF3"/>
    <w:rsid w:val="00E77E30"/>
    <w:rsid w:val="00E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52D8E"/>
  <w15:chartTrackingRefBased/>
  <w15:docId w15:val="{6A2B9902-4A39-4A64-8439-28151CF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377D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6F547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6F547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6F547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autoRedefine/>
    <w:uiPriority w:val="9"/>
    <w:semiHidden/>
    <w:unhideWhenUsed/>
    <w:qFormat/>
    <w:rsid w:val="006F547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547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6F5476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F5476"/>
    <w:rPr>
      <w:rFonts w:eastAsiaTheme="majorEastAsia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F547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5476"/>
    <w:rPr>
      <w:rFonts w:eastAsiaTheme="majorEastAsia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5476"/>
    <w:rPr>
      <w:rFonts w:eastAsiaTheme="majorEastAsia" w:cstheme="majorBidi"/>
      <w:i/>
      <w:iCs/>
      <w:color w:val="243F60" w:themeColor="accent1" w:themeShade="7F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F5476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5476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6F547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5476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937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377D"/>
    <w:rPr>
      <w:rFonts w:ascii="Calibri" w:eastAsiaTheme="minorHAnsi" w:hAnsi="Calibri" w:cs="Calibr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2937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377D"/>
    <w:rPr>
      <w:rFonts w:ascii="Calibri" w:eastAsiaTheme="minorHAnsi" w:hAnsi="Calibri" w:cs="Calibri"/>
      <w:sz w:val="22"/>
      <w:szCs w:val="22"/>
    </w:rPr>
  </w:style>
  <w:style w:type="table" w:styleId="Tabelraster">
    <w:name w:val="Table Grid"/>
    <w:basedOn w:val="Standaardtabel"/>
    <w:uiPriority w:val="59"/>
    <w:unhideWhenUsed/>
    <w:rsid w:val="0029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9377D"/>
    <w:p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270B.4F54F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Jurriens, Kyra</dc:creator>
  <cp:keywords/>
  <dc:description/>
  <cp:lastModifiedBy>Jurriens, Kyra</cp:lastModifiedBy>
  <cp:revision>4</cp:revision>
  <dcterms:created xsi:type="dcterms:W3CDTF">2021-07-29T11:05:00Z</dcterms:created>
  <dcterms:modified xsi:type="dcterms:W3CDTF">2021-08-30T14:26:00Z</dcterms:modified>
</cp:coreProperties>
</file>